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2F9" w:rsidRPr="00CE76FF" w:rsidRDefault="00BB42F9" w:rsidP="0076306C">
      <w:pPr>
        <w:pStyle w:val="zOawBlindzeile"/>
        <w:tabs>
          <w:tab w:val="left" w:pos="4820"/>
        </w:tabs>
        <w:ind w:hanging="709"/>
        <w:rPr>
          <w:rFonts w:cs="Arial"/>
          <w:sz w:val="24"/>
          <w:szCs w:val="20"/>
        </w:rPr>
        <w:sectPr w:rsidR="00BB42F9" w:rsidRPr="00CE76FF" w:rsidSect="0076306C">
          <w:headerReference w:type="default" r:id="rId13"/>
          <w:footerReference w:type="default" r:id="rId14"/>
          <w:type w:val="continuous"/>
          <w:pgSz w:w="11906" w:h="16838" w:code="9"/>
          <w:pgMar w:top="2268" w:right="2098" w:bottom="1191" w:left="1871" w:header="454" w:footer="454" w:gutter="0"/>
          <w:cols w:space="708"/>
          <w:docGrid w:linePitch="360"/>
        </w:sectPr>
      </w:pPr>
    </w:p>
    <w:tbl>
      <w:tblPr>
        <w:tblW w:w="9885" w:type="dxa"/>
        <w:tblLayout w:type="fixed"/>
        <w:tblLook w:val="01E0" w:firstRow="1" w:lastRow="1" w:firstColumn="1" w:lastColumn="1" w:noHBand="0" w:noVBand="0"/>
      </w:tblPr>
      <w:tblGrid>
        <w:gridCol w:w="4361"/>
        <w:gridCol w:w="5524"/>
      </w:tblGrid>
      <w:tr w:rsidR="00623EDD" w:rsidRPr="0076282B" w:rsidTr="004B25FF">
        <w:trPr>
          <w:trHeight w:val="1974"/>
        </w:trPr>
        <w:tc>
          <w:tcPr>
            <w:tcW w:w="4361" w:type="dxa"/>
            <w:hideMark/>
          </w:tcPr>
          <w:p w:rsidR="00EA5B89" w:rsidRPr="00CE76FF" w:rsidRDefault="00EA5B89" w:rsidP="00623EDD">
            <w:pPr>
              <w:pStyle w:val="berschrift2"/>
              <w:numPr>
                <w:ilvl w:val="0"/>
                <w:numId w:val="0"/>
              </w:numPr>
              <w:tabs>
                <w:tab w:val="left" w:pos="5670"/>
                <w:tab w:val="left" w:pos="7597"/>
              </w:tabs>
              <w:spacing w:before="0"/>
              <w:ind w:left="567" w:hanging="567"/>
              <w:rPr>
                <w:b/>
                <w:bCs w:val="0"/>
                <w:szCs w:val="20"/>
              </w:rPr>
            </w:pPr>
          </w:p>
          <w:p w:rsidR="00623EDD" w:rsidRPr="00CE76FF" w:rsidRDefault="00623EDD" w:rsidP="00623EDD">
            <w:pPr>
              <w:pStyle w:val="berschrift2"/>
              <w:numPr>
                <w:ilvl w:val="0"/>
                <w:numId w:val="0"/>
              </w:numPr>
              <w:tabs>
                <w:tab w:val="left" w:pos="5670"/>
                <w:tab w:val="left" w:pos="7597"/>
              </w:tabs>
              <w:spacing w:before="0"/>
              <w:ind w:left="567" w:hanging="567"/>
              <w:rPr>
                <w:b/>
                <w:bCs w:val="0"/>
                <w:szCs w:val="20"/>
              </w:rPr>
            </w:pPr>
            <w:r w:rsidRPr="00CE76FF">
              <w:rPr>
                <w:b/>
                <w:bCs w:val="0"/>
                <w:szCs w:val="20"/>
              </w:rPr>
              <w:t>Bewilligungs-/Rechnungsempfänger</w:t>
            </w:r>
          </w:p>
          <w:sdt>
            <w:sdtPr>
              <w:rPr>
                <w:rFonts w:asciiTheme="minorHAnsi" w:hAnsiTheme="minorHAnsi" w:cs="Times New Roman"/>
                <w:b/>
                <w:bCs w:val="0"/>
                <w:iCs w:val="0"/>
                <w:szCs w:val="20"/>
              </w:rPr>
              <w:id w:val="1233743549"/>
              <w:placeholder>
                <w:docPart w:val="A2A863AAA2F64BFB8651965C5AD7D5C0"/>
              </w:placeholder>
            </w:sdtPr>
            <w:sdtEndPr>
              <w:rPr>
                <w:bCs/>
              </w:rPr>
            </w:sdtEndPr>
            <w:sdtContent>
              <w:p w:rsidR="0076282B" w:rsidRDefault="0076282B" w:rsidP="0076282B">
                <w:pPr>
                  <w:pStyle w:val="berschrift2"/>
                  <w:numPr>
                    <w:ilvl w:val="0"/>
                    <w:numId w:val="0"/>
                  </w:numPr>
                  <w:tabs>
                    <w:tab w:val="left" w:pos="5670"/>
                    <w:tab w:val="left" w:pos="7597"/>
                  </w:tabs>
                  <w:spacing w:before="0" w:after="0" w:line="240" w:lineRule="auto"/>
                  <w:jc w:val="left"/>
                </w:pPr>
              </w:p>
              <w:p w:rsidR="00623EDD" w:rsidRPr="002E2709" w:rsidRDefault="0076282B" w:rsidP="002E2709"/>
            </w:sdtContent>
          </w:sdt>
          <w:p w:rsidR="00623EDD" w:rsidRPr="00CE76FF" w:rsidRDefault="00623EDD" w:rsidP="00623EDD">
            <w:pPr>
              <w:pStyle w:val="berschrift2"/>
              <w:numPr>
                <w:ilvl w:val="0"/>
                <w:numId w:val="0"/>
              </w:numPr>
              <w:tabs>
                <w:tab w:val="left" w:pos="5670"/>
                <w:tab w:val="left" w:pos="7597"/>
              </w:tabs>
              <w:spacing w:before="0"/>
              <w:ind w:left="567"/>
              <w:rPr>
                <w:rFonts w:asciiTheme="minorHAnsi" w:hAnsiTheme="minorHAnsi" w:cs="Times New Roman"/>
                <w:b/>
                <w:bCs w:val="0"/>
                <w:szCs w:val="20"/>
              </w:rPr>
            </w:pPr>
          </w:p>
        </w:tc>
        <w:tc>
          <w:tcPr>
            <w:tcW w:w="5524" w:type="dxa"/>
            <w:hideMark/>
          </w:tcPr>
          <w:p w:rsidR="00065E8C" w:rsidRPr="00CE76FF" w:rsidRDefault="00065E8C" w:rsidP="00623EDD">
            <w:pPr>
              <w:pStyle w:val="berschrift2"/>
              <w:numPr>
                <w:ilvl w:val="0"/>
                <w:numId w:val="0"/>
              </w:numPr>
              <w:tabs>
                <w:tab w:val="clear" w:pos="851"/>
                <w:tab w:val="left" w:pos="5670"/>
                <w:tab w:val="left" w:pos="7597"/>
              </w:tabs>
              <w:spacing w:before="0"/>
              <w:ind w:left="567" w:firstLine="492"/>
              <w:rPr>
                <w:b/>
                <w:bCs w:val="0"/>
                <w:szCs w:val="20"/>
              </w:rPr>
            </w:pPr>
          </w:p>
          <w:p w:rsidR="00623EDD" w:rsidRPr="00CE76FF" w:rsidRDefault="00623EDD" w:rsidP="00623EDD">
            <w:pPr>
              <w:pStyle w:val="berschrift2"/>
              <w:numPr>
                <w:ilvl w:val="0"/>
                <w:numId w:val="0"/>
              </w:numPr>
              <w:tabs>
                <w:tab w:val="clear" w:pos="851"/>
                <w:tab w:val="left" w:pos="5670"/>
                <w:tab w:val="left" w:pos="7597"/>
              </w:tabs>
              <w:spacing w:before="0"/>
              <w:ind w:left="567" w:firstLine="492"/>
              <w:rPr>
                <w:b/>
                <w:bCs w:val="0"/>
                <w:szCs w:val="20"/>
              </w:rPr>
            </w:pPr>
            <w:r w:rsidRPr="00CE76FF">
              <w:rPr>
                <w:b/>
                <w:bCs w:val="0"/>
                <w:szCs w:val="20"/>
              </w:rPr>
              <w:t>Bitte senden Sie das Gesuch an:</w:t>
            </w:r>
          </w:p>
          <w:p w:rsidR="00623EDD" w:rsidRPr="00CE76FF" w:rsidRDefault="00623EDD" w:rsidP="001F42D6">
            <w:pPr>
              <w:pStyle w:val="berschrift2"/>
              <w:numPr>
                <w:ilvl w:val="0"/>
                <w:numId w:val="0"/>
              </w:numPr>
              <w:tabs>
                <w:tab w:val="clear" w:pos="851"/>
                <w:tab w:val="left" w:pos="5670"/>
                <w:tab w:val="left" w:pos="7597"/>
              </w:tabs>
              <w:spacing w:before="0" w:line="240" w:lineRule="auto"/>
              <w:ind w:left="567" w:firstLine="492"/>
              <w:rPr>
                <w:bCs w:val="0"/>
                <w:szCs w:val="20"/>
              </w:rPr>
            </w:pPr>
            <w:r w:rsidRPr="00CE76FF">
              <w:rPr>
                <w:bCs w:val="0"/>
                <w:szCs w:val="20"/>
              </w:rPr>
              <w:t>Schule Rüti</w:t>
            </w:r>
          </w:p>
          <w:p w:rsidR="00623EDD" w:rsidRPr="00CE76FF" w:rsidRDefault="00623EDD" w:rsidP="001F42D6">
            <w:pPr>
              <w:pStyle w:val="berschrift2"/>
              <w:numPr>
                <w:ilvl w:val="0"/>
                <w:numId w:val="0"/>
              </w:numPr>
              <w:tabs>
                <w:tab w:val="clear" w:pos="851"/>
                <w:tab w:val="left" w:pos="5670"/>
                <w:tab w:val="left" w:pos="7597"/>
              </w:tabs>
              <w:spacing w:before="0" w:line="240" w:lineRule="auto"/>
              <w:ind w:left="567" w:firstLine="492"/>
              <w:rPr>
                <w:bCs w:val="0"/>
                <w:szCs w:val="20"/>
              </w:rPr>
            </w:pPr>
            <w:r w:rsidRPr="00CE76FF">
              <w:rPr>
                <w:bCs w:val="0"/>
                <w:szCs w:val="20"/>
              </w:rPr>
              <w:t>Schulverwaltung</w:t>
            </w:r>
          </w:p>
          <w:p w:rsidR="00623EDD" w:rsidRPr="00CE76FF" w:rsidRDefault="00623EDD" w:rsidP="001F42D6">
            <w:pPr>
              <w:pStyle w:val="berschrift2"/>
              <w:numPr>
                <w:ilvl w:val="0"/>
                <w:numId w:val="0"/>
              </w:numPr>
              <w:tabs>
                <w:tab w:val="clear" w:pos="851"/>
                <w:tab w:val="left" w:pos="5670"/>
                <w:tab w:val="left" w:pos="7597"/>
              </w:tabs>
              <w:spacing w:before="0" w:line="240" w:lineRule="auto"/>
              <w:ind w:left="567" w:firstLine="492"/>
              <w:rPr>
                <w:bCs w:val="0"/>
                <w:szCs w:val="20"/>
              </w:rPr>
            </w:pPr>
            <w:r w:rsidRPr="00CE76FF">
              <w:rPr>
                <w:bCs w:val="0"/>
                <w:szCs w:val="20"/>
              </w:rPr>
              <w:t>Breitenhofstrasse 30</w:t>
            </w:r>
          </w:p>
          <w:p w:rsidR="00065E8C" w:rsidRPr="00CE76FF" w:rsidRDefault="00623EDD" w:rsidP="00065E8C">
            <w:pPr>
              <w:pStyle w:val="berschrift2"/>
              <w:numPr>
                <w:ilvl w:val="0"/>
                <w:numId w:val="0"/>
              </w:numPr>
              <w:tabs>
                <w:tab w:val="clear" w:pos="851"/>
                <w:tab w:val="left" w:pos="5670"/>
                <w:tab w:val="left" w:pos="7597"/>
              </w:tabs>
              <w:spacing w:before="0" w:line="240" w:lineRule="auto"/>
              <w:ind w:left="567" w:firstLine="492"/>
              <w:rPr>
                <w:b/>
                <w:bCs w:val="0"/>
                <w:szCs w:val="20"/>
              </w:rPr>
            </w:pPr>
            <w:r w:rsidRPr="00CE76FF">
              <w:rPr>
                <w:bCs w:val="0"/>
                <w:szCs w:val="20"/>
              </w:rPr>
              <w:t>8630 Rüti</w:t>
            </w:r>
          </w:p>
          <w:p w:rsidR="00623EDD" w:rsidRPr="0076282B" w:rsidRDefault="00623EDD" w:rsidP="00065E8C">
            <w:pPr>
              <w:pStyle w:val="berschrift2"/>
              <w:numPr>
                <w:ilvl w:val="0"/>
                <w:numId w:val="0"/>
              </w:numPr>
              <w:tabs>
                <w:tab w:val="clear" w:pos="851"/>
                <w:tab w:val="left" w:pos="5670"/>
                <w:tab w:val="left" w:pos="7597"/>
              </w:tabs>
              <w:spacing w:before="0" w:line="240" w:lineRule="auto"/>
              <w:ind w:left="567" w:firstLine="492"/>
              <w:rPr>
                <w:b/>
                <w:bCs w:val="0"/>
                <w:szCs w:val="20"/>
                <w:lang w:val="it-CH"/>
              </w:rPr>
            </w:pPr>
            <w:r w:rsidRPr="0076282B">
              <w:rPr>
                <w:bCs w:val="0"/>
                <w:szCs w:val="20"/>
                <w:lang w:val="it-CH"/>
              </w:rPr>
              <w:t xml:space="preserve">E-Mail: </w:t>
            </w:r>
            <w:r w:rsidR="0076282B" w:rsidRPr="0076282B">
              <w:rPr>
                <w:bCs w:val="0"/>
                <w:szCs w:val="20"/>
                <w:lang w:val="it-CH"/>
              </w:rPr>
              <w:t>thomas.rueegg@schule-rueti.ch</w:t>
            </w:r>
          </w:p>
        </w:tc>
      </w:tr>
    </w:tbl>
    <w:p w:rsidR="00623EDD" w:rsidRPr="0076282B" w:rsidRDefault="00623EDD" w:rsidP="00D46562">
      <w:pPr>
        <w:rPr>
          <w:rFonts w:eastAsiaTheme="minorHAnsi" w:cs="Arial"/>
          <w:b/>
          <w:szCs w:val="20"/>
          <w:lang w:val="it-CH" w:eastAsia="en-US"/>
        </w:rPr>
      </w:pPr>
    </w:p>
    <w:p w:rsidR="00016A47" w:rsidRPr="00CE76FF" w:rsidRDefault="00016A47" w:rsidP="007452A3">
      <w:pPr>
        <w:ind w:firstLine="57"/>
        <w:rPr>
          <w:rFonts w:cs="Arial"/>
          <w:sz w:val="22"/>
          <w:szCs w:val="20"/>
        </w:rPr>
      </w:pPr>
      <w:r w:rsidRPr="00CE76FF">
        <w:rPr>
          <w:rFonts w:eastAsiaTheme="minorHAnsi" w:cs="Arial"/>
          <w:b/>
          <w:sz w:val="22"/>
          <w:szCs w:val="20"/>
          <w:lang w:eastAsia="en-US"/>
        </w:rPr>
        <w:t>Gesuch um Benutzung von Räumlichkeiten der Schule Rüti</w:t>
      </w:r>
    </w:p>
    <w:tbl>
      <w:tblPr>
        <w:tblpPr w:leftFromText="141" w:rightFromText="141" w:vertAnchor="text" w:horzAnchor="margin" w:tblpX="57"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5595"/>
      </w:tblGrid>
      <w:tr w:rsidR="00016A47" w:rsidRPr="00CE76FF" w:rsidTr="00706C16">
        <w:trPr>
          <w:trHeight w:hRule="exact" w:val="366"/>
        </w:trPr>
        <w:tc>
          <w:tcPr>
            <w:tcW w:w="3756" w:type="dxa"/>
            <w:tcBorders>
              <w:top w:val="single" w:sz="4" w:space="0" w:color="auto"/>
              <w:left w:val="single" w:sz="4" w:space="0" w:color="auto"/>
              <w:bottom w:val="single" w:sz="4" w:space="0" w:color="auto"/>
              <w:right w:val="single" w:sz="4" w:space="0" w:color="auto"/>
            </w:tcBorders>
            <w:vAlign w:val="bottom"/>
          </w:tcPr>
          <w:p w:rsidR="00016A47" w:rsidRPr="00CE76FF" w:rsidRDefault="00016A47" w:rsidP="00B948C1">
            <w:pPr>
              <w:spacing w:line="259" w:lineRule="auto"/>
              <w:rPr>
                <w:rFonts w:eastAsiaTheme="minorHAnsi" w:cs="Arial"/>
                <w:szCs w:val="20"/>
                <w:lang w:eastAsia="en-US"/>
              </w:rPr>
            </w:pPr>
            <w:r w:rsidRPr="00CE76FF">
              <w:rPr>
                <w:rFonts w:eastAsiaTheme="minorHAnsi" w:cs="Arial"/>
                <w:szCs w:val="20"/>
                <w:lang w:eastAsia="en-US"/>
              </w:rPr>
              <w:t>Liegenschaft</w:t>
            </w:r>
          </w:p>
        </w:tc>
        <w:sdt>
          <w:sdtPr>
            <w:rPr>
              <w:rFonts w:eastAsiaTheme="minorHAnsi" w:cs="Arial"/>
              <w:szCs w:val="20"/>
              <w:lang w:eastAsia="en-US"/>
            </w:rPr>
            <w:id w:val="1710071047"/>
            <w:placeholder>
              <w:docPart w:val="DefaultPlaceholder_-1854013440"/>
            </w:placeholder>
            <w:showingPlcHdr/>
          </w:sdtPr>
          <w:sdtEndPr/>
          <w:sdtContent>
            <w:tc>
              <w:tcPr>
                <w:tcW w:w="5595" w:type="dxa"/>
                <w:tcBorders>
                  <w:top w:val="single" w:sz="4" w:space="0" w:color="auto"/>
                  <w:left w:val="single" w:sz="4" w:space="0" w:color="auto"/>
                  <w:bottom w:val="single" w:sz="4" w:space="0" w:color="auto"/>
                  <w:right w:val="single" w:sz="4" w:space="0" w:color="auto"/>
                </w:tcBorders>
              </w:tcPr>
              <w:p w:rsidR="00016A47" w:rsidRPr="00CE76FF" w:rsidRDefault="0076282B" w:rsidP="00B948C1">
                <w:pPr>
                  <w:spacing w:line="259" w:lineRule="auto"/>
                  <w:rPr>
                    <w:rFonts w:eastAsiaTheme="minorHAnsi" w:cs="Arial"/>
                    <w:szCs w:val="20"/>
                    <w:lang w:eastAsia="en-US"/>
                  </w:rPr>
                </w:pPr>
                <w:r w:rsidRPr="00270487">
                  <w:rPr>
                    <w:rStyle w:val="Platzhaltertext"/>
                  </w:rPr>
                  <w:t>Klicken oder tippen Sie hier, um Text einzugeben.</w:t>
                </w:r>
              </w:p>
            </w:tc>
          </w:sdtContent>
        </w:sdt>
      </w:tr>
      <w:tr w:rsidR="00016A47" w:rsidRPr="00CE76FF" w:rsidTr="00706C16">
        <w:trPr>
          <w:trHeight w:hRule="exact" w:val="366"/>
        </w:trPr>
        <w:tc>
          <w:tcPr>
            <w:tcW w:w="3756" w:type="dxa"/>
            <w:tcBorders>
              <w:top w:val="single" w:sz="4" w:space="0" w:color="auto"/>
              <w:left w:val="single" w:sz="4" w:space="0" w:color="auto"/>
              <w:bottom w:val="single" w:sz="4" w:space="0" w:color="auto"/>
              <w:right w:val="single" w:sz="4" w:space="0" w:color="auto"/>
            </w:tcBorders>
            <w:vAlign w:val="bottom"/>
          </w:tcPr>
          <w:p w:rsidR="00016A47" w:rsidRPr="00CE76FF" w:rsidRDefault="00016A47" w:rsidP="00B948C1">
            <w:pPr>
              <w:spacing w:line="259" w:lineRule="auto"/>
              <w:rPr>
                <w:rFonts w:eastAsiaTheme="minorHAnsi" w:cs="Arial"/>
                <w:szCs w:val="20"/>
                <w:lang w:eastAsia="en-US"/>
              </w:rPr>
            </w:pPr>
            <w:r w:rsidRPr="00CE76FF">
              <w:rPr>
                <w:rFonts w:eastAsiaTheme="minorHAnsi" w:cs="Arial"/>
                <w:szCs w:val="20"/>
                <w:lang w:eastAsia="en-US"/>
              </w:rPr>
              <w:t>Raumbezeichnung</w:t>
            </w:r>
          </w:p>
        </w:tc>
        <w:sdt>
          <w:sdtPr>
            <w:rPr>
              <w:rFonts w:eastAsiaTheme="minorHAnsi" w:cs="Arial"/>
              <w:szCs w:val="20"/>
              <w:lang w:eastAsia="en-US"/>
            </w:rPr>
            <w:id w:val="2008100710"/>
            <w:placeholder>
              <w:docPart w:val="DefaultPlaceholder_-1854013440"/>
            </w:placeholder>
          </w:sdtPr>
          <w:sdtEndPr/>
          <w:sdtContent>
            <w:tc>
              <w:tcPr>
                <w:tcW w:w="5595" w:type="dxa"/>
                <w:tcBorders>
                  <w:top w:val="single" w:sz="4" w:space="0" w:color="auto"/>
                  <w:left w:val="single" w:sz="4" w:space="0" w:color="auto"/>
                  <w:bottom w:val="single" w:sz="4" w:space="0" w:color="auto"/>
                  <w:right w:val="single" w:sz="4" w:space="0" w:color="auto"/>
                </w:tcBorders>
              </w:tcPr>
              <w:p w:rsidR="00016A47" w:rsidRPr="00CE76FF" w:rsidRDefault="002E2709" w:rsidP="002E2709">
                <w:pPr>
                  <w:spacing w:line="259" w:lineRule="auto"/>
                  <w:rPr>
                    <w:rFonts w:eastAsiaTheme="minorHAnsi" w:cs="Arial"/>
                    <w:szCs w:val="20"/>
                    <w:lang w:eastAsia="en-US"/>
                  </w:rPr>
                </w:pPr>
                <w:r w:rsidRPr="002E2709">
                  <w:rPr>
                    <w:rFonts w:eastAsiaTheme="minorHAnsi" w:cs="Arial"/>
                    <w:sz w:val="6"/>
                    <w:szCs w:val="6"/>
                    <w:lang w:eastAsia="en-US"/>
                  </w:rPr>
                  <w:br/>
                </w:r>
                <w:r>
                  <w:rPr>
                    <w:rFonts w:eastAsiaTheme="minorHAnsi" w:cs="Arial"/>
                    <w:szCs w:val="20"/>
                    <w:lang w:eastAsia="en-US"/>
                  </w:rPr>
                  <w:br/>
                </w:r>
              </w:p>
            </w:tc>
          </w:sdtContent>
        </w:sdt>
      </w:tr>
      <w:tr w:rsidR="00016A47" w:rsidRPr="00CE76FF" w:rsidTr="00706C16">
        <w:trPr>
          <w:trHeight w:hRule="exact" w:val="366"/>
        </w:trPr>
        <w:tc>
          <w:tcPr>
            <w:tcW w:w="3756" w:type="dxa"/>
            <w:tcBorders>
              <w:top w:val="single" w:sz="4" w:space="0" w:color="auto"/>
              <w:left w:val="single" w:sz="4" w:space="0" w:color="auto"/>
              <w:bottom w:val="single" w:sz="4" w:space="0" w:color="auto"/>
              <w:right w:val="single" w:sz="4" w:space="0" w:color="auto"/>
            </w:tcBorders>
            <w:vAlign w:val="bottom"/>
          </w:tcPr>
          <w:p w:rsidR="00016A47" w:rsidRPr="00CE76FF" w:rsidRDefault="00016A47" w:rsidP="00B948C1">
            <w:pPr>
              <w:spacing w:line="259" w:lineRule="auto"/>
              <w:rPr>
                <w:rFonts w:eastAsiaTheme="minorHAnsi" w:cs="Arial"/>
                <w:szCs w:val="20"/>
                <w:lang w:eastAsia="en-US"/>
              </w:rPr>
            </w:pPr>
            <w:r w:rsidRPr="00CE76FF">
              <w:rPr>
                <w:rFonts w:eastAsiaTheme="minorHAnsi" w:cs="Arial"/>
                <w:szCs w:val="20"/>
                <w:lang w:eastAsia="en-US"/>
              </w:rPr>
              <w:t>Datum</w:t>
            </w:r>
            <w:bookmarkStart w:id="0" w:name="_GoBack"/>
            <w:bookmarkEnd w:id="0"/>
          </w:p>
        </w:tc>
        <w:tc>
          <w:tcPr>
            <w:tcW w:w="5595" w:type="dxa"/>
            <w:tcBorders>
              <w:top w:val="single" w:sz="4" w:space="0" w:color="auto"/>
              <w:left w:val="single" w:sz="4" w:space="0" w:color="auto"/>
              <w:bottom w:val="single" w:sz="4" w:space="0" w:color="auto"/>
              <w:right w:val="single" w:sz="4" w:space="0" w:color="auto"/>
            </w:tcBorders>
          </w:tcPr>
          <w:p w:rsidR="00016A47" w:rsidRPr="00CE76FF" w:rsidRDefault="00016A47" w:rsidP="0076282B">
            <w:pPr>
              <w:spacing w:line="259" w:lineRule="auto"/>
              <w:rPr>
                <w:rFonts w:eastAsiaTheme="minorHAnsi" w:cs="Arial"/>
                <w:szCs w:val="20"/>
                <w:lang w:eastAsia="en-US"/>
              </w:rPr>
            </w:pPr>
          </w:p>
        </w:tc>
      </w:tr>
      <w:tr w:rsidR="007D33B6" w:rsidRPr="00CE76FF" w:rsidTr="00706C16">
        <w:trPr>
          <w:trHeight w:hRule="exact" w:val="366"/>
        </w:trPr>
        <w:tc>
          <w:tcPr>
            <w:tcW w:w="3756" w:type="dxa"/>
            <w:tcBorders>
              <w:top w:val="single" w:sz="4" w:space="0" w:color="auto"/>
              <w:left w:val="single" w:sz="4" w:space="0" w:color="auto"/>
              <w:bottom w:val="single" w:sz="4" w:space="0" w:color="auto"/>
              <w:right w:val="single" w:sz="4" w:space="0" w:color="auto"/>
            </w:tcBorders>
            <w:vAlign w:val="bottom"/>
          </w:tcPr>
          <w:p w:rsidR="007D33B6" w:rsidRPr="00CE76FF" w:rsidRDefault="007D33B6" w:rsidP="00B948C1">
            <w:pPr>
              <w:spacing w:line="259" w:lineRule="auto"/>
              <w:rPr>
                <w:rFonts w:eastAsiaTheme="minorHAnsi" w:cs="Arial"/>
                <w:szCs w:val="20"/>
                <w:lang w:eastAsia="en-US"/>
              </w:rPr>
            </w:pPr>
            <w:r w:rsidRPr="00CE76FF">
              <w:rPr>
                <w:rFonts w:eastAsiaTheme="minorHAnsi" w:cs="Arial"/>
                <w:szCs w:val="20"/>
                <w:lang w:eastAsia="en-US"/>
              </w:rPr>
              <w:t>Zeit</w:t>
            </w:r>
          </w:p>
        </w:tc>
        <w:sdt>
          <w:sdtPr>
            <w:rPr>
              <w:rFonts w:eastAsiaTheme="minorHAnsi" w:cs="Arial"/>
              <w:szCs w:val="20"/>
              <w:lang w:eastAsia="en-US"/>
            </w:rPr>
            <w:id w:val="-2050673056"/>
            <w:placeholder>
              <w:docPart w:val="DefaultPlaceholder_-1854013440"/>
            </w:placeholder>
          </w:sdtPr>
          <w:sdtEndPr/>
          <w:sdtContent>
            <w:tc>
              <w:tcPr>
                <w:tcW w:w="5595" w:type="dxa"/>
                <w:tcBorders>
                  <w:top w:val="single" w:sz="4" w:space="0" w:color="auto"/>
                  <w:left w:val="single" w:sz="4" w:space="0" w:color="auto"/>
                  <w:bottom w:val="single" w:sz="4" w:space="0" w:color="auto"/>
                  <w:right w:val="single" w:sz="4" w:space="0" w:color="auto"/>
                </w:tcBorders>
              </w:tcPr>
              <w:p w:rsidR="002E2709" w:rsidRPr="002E2709" w:rsidRDefault="002E2709" w:rsidP="00B948C1">
                <w:pPr>
                  <w:spacing w:line="259" w:lineRule="auto"/>
                  <w:rPr>
                    <w:rFonts w:eastAsiaTheme="minorHAnsi" w:cs="Arial"/>
                    <w:sz w:val="8"/>
                    <w:szCs w:val="8"/>
                    <w:lang w:eastAsia="en-US"/>
                  </w:rPr>
                </w:pPr>
              </w:p>
              <w:p w:rsidR="007D33B6" w:rsidRPr="00CE76FF" w:rsidRDefault="007D33B6" w:rsidP="00B948C1">
                <w:pPr>
                  <w:spacing w:line="259" w:lineRule="auto"/>
                  <w:rPr>
                    <w:rFonts w:eastAsiaTheme="minorHAnsi" w:cs="Arial"/>
                    <w:szCs w:val="20"/>
                    <w:lang w:eastAsia="en-US"/>
                  </w:rPr>
                </w:pPr>
              </w:p>
            </w:tc>
          </w:sdtContent>
        </w:sdt>
      </w:tr>
      <w:tr w:rsidR="00016A47" w:rsidRPr="00CE76FF" w:rsidTr="00706C16">
        <w:trPr>
          <w:trHeight w:val="336"/>
        </w:trPr>
        <w:tc>
          <w:tcPr>
            <w:tcW w:w="3756" w:type="dxa"/>
            <w:tcBorders>
              <w:top w:val="single" w:sz="4" w:space="0" w:color="auto"/>
              <w:left w:val="single" w:sz="4" w:space="0" w:color="auto"/>
              <w:right w:val="single" w:sz="4" w:space="0" w:color="auto"/>
            </w:tcBorders>
            <w:vAlign w:val="center"/>
          </w:tcPr>
          <w:p w:rsidR="00016A47" w:rsidRPr="00CE76FF" w:rsidRDefault="00016A47" w:rsidP="00B948C1">
            <w:pPr>
              <w:spacing w:line="259" w:lineRule="auto"/>
              <w:rPr>
                <w:rFonts w:eastAsiaTheme="minorHAnsi" w:cs="Arial"/>
                <w:szCs w:val="20"/>
                <w:lang w:eastAsia="en-US"/>
              </w:rPr>
            </w:pPr>
            <w:r w:rsidRPr="00CE76FF">
              <w:rPr>
                <w:rFonts w:eastAsiaTheme="minorHAnsi" w:cs="Arial"/>
                <w:szCs w:val="20"/>
                <w:lang w:eastAsia="en-US"/>
              </w:rPr>
              <w:t>Art der Veranstaltung (nähere Um</w:t>
            </w:r>
            <w:r w:rsidRPr="00CE76FF">
              <w:rPr>
                <w:rFonts w:eastAsiaTheme="minorHAnsi" w:cs="Arial"/>
                <w:szCs w:val="20"/>
                <w:lang w:eastAsia="en-US"/>
              </w:rPr>
              <w:softHyphen/>
              <w:t>schreibung)</w:t>
            </w:r>
          </w:p>
        </w:tc>
        <w:sdt>
          <w:sdtPr>
            <w:rPr>
              <w:rFonts w:eastAsiaTheme="minorHAnsi" w:cs="Arial"/>
              <w:szCs w:val="20"/>
              <w:lang w:eastAsia="en-US"/>
            </w:rPr>
            <w:id w:val="1203288854"/>
            <w:placeholder>
              <w:docPart w:val="DefaultPlaceholder_-1854013440"/>
            </w:placeholder>
          </w:sdtPr>
          <w:sdtEndPr/>
          <w:sdtContent>
            <w:tc>
              <w:tcPr>
                <w:tcW w:w="5595" w:type="dxa"/>
                <w:tcBorders>
                  <w:top w:val="single" w:sz="4" w:space="0" w:color="auto"/>
                  <w:left w:val="single" w:sz="4" w:space="0" w:color="auto"/>
                  <w:right w:val="single" w:sz="4" w:space="0" w:color="auto"/>
                </w:tcBorders>
              </w:tcPr>
              <w:p w:rsidR="002E2709" w:rsidRPr="002E2709" w:rsidRDefault="002E2709" w:rsidP="00B948C1">
                <w:pPr>
                  <w:spacing w:line="259" w:lineRule="auto"/>
                  <w:rPr>
                    <w:rFonts w:eastAsiaTheme="minorHAnsi" w:cs="Arial"/>
                    <w:sz w:val="12"/>
                    <w:szCs w:val="12"/>
                    <w:lang w:eastAsia="en-US"/>
                  </w:rPr>
                </w:pPr>
              </w:p>
              <w:p w:rsidR="00016A47" w:rsidRPr="00CE76FF" w:rsidRDefault="00016A47" w:rsidP="00B948C1">
                <w:pPr>
                  <w:spacing w:line="259" w:lineRule="auto"/>
                  <w:rPr>
                    <w:rFonts w:eastAsiaTheme="minorHAnsi" w:cs="Arial"/>
                    <w:szCs w:val="20"/>
                    <w:lang w:eastAsia="en-US"/>
                  </w:rPr>
                </w:pPr>
              </w:p>
            </w:tc>
          </w:sdtContent>
        </w:sdt>
      </w:tr>
      <w:tr w:rsidR="00016A47" w:rsidRPr="00CE76FF" w:rsidTr="00706C16">
        <w:trPr>
          <w:trHeight w:val="336"/>
        </w:trPr>
        <w:tc>
          <w:tcPr>
            <w:tcW w:w="3756" w:type="dxa"/>
            <w:tcBorders>
              <w:top w:val="single" w:sz="4" w:space="0" w:color="auto"/>
              <w:left w:val="single" w:sz="4" w:space="0" w:color="auto"/>
              <w:right w:val="single" w:sz="4" w:space="0" w:color="auto"/>
            </w:tcBorders>
            <w:vAlign w:val="center"/>
          </w:tcPr>
          <w:p w:rsidR="00016A47" w:rsidRPr="00CE76FF" w:rsidRDefault="00016A47" w:rsidP="00B948C1">
            <w:pPr>
              <w:spacing w:line="259" w:lineRule="auto"/>
              <w:rPr>
                <w:rFonts w:eastAsiaTheme="minorHAnsi" w:cs="Arial"/>
                <w:szCs w:val="20"/>
                <w:lang w:eastAsia="en-US"/>
              </w:rPr>
            </w:pPr>
            <w:r w:rsidRPr="00CE76FF">
              <w:rPr>
                <w:rFonts w:eastAsiaTheme="minorHAnsi" w:cs="Arial"/>
                <w:szCs w:val="20"/>
                <w:lang w:eastAsia="en-US"/>
              </w:rPr>
              <w:t>Anzahl Personen</w:t>
            </w:r>
          </w:p>
        </w:tc>
        <w:sdt>
          <w:sdtPr>
            <w:rPr>
              <w:rFonts w:eastAsiaTheme="minorHAnsi" w:cs="Arial"/>
              <w:szCs w:val="20"/>
              <w:lang w:eastAsia="en-US"/>
            </w:rPr>
            <w:id w:val="-1690444469"/>
            <w:placeholder>
              <w:docPart w:val="DefaultPlaceholder_-1854013440"/>
            </w:placeholder>
            <w:showingPlcHdr/>
          </w:sdtPr>
          <w:sdtEndPr/>
          <w:sdtContent>
            <w:tc>
              <w:tcPr>
                <w:tcW w:w="5595" w:type="dxa"/>
                <w:tcBorders>
                  <w:left w:val="single" w:sz="4" w:space="0" w:color="auto"/>
                  <w:right w:val="single" w:sz="4" w:space="0" w:color="auto"/>
                </w:tcBorders>
              </w:tcPr>
              <w:p w:rsidR="00016A47" w:rsidRPr="00CE76FF" w:rsidRDefault="00016A47" w:rsidP="00B948C1">
                <w:pPr>
                  <w:spacing w:before="100" w:beforeAutospacing="1" w:line="259" w:lineRule="auto"/>
                  <w:rPr>
                    <w:rFonts w:eastAsiaTheme="minorHAnsi" w:cs="Arial"/>
                    <w:szCs w:val="20"/>
                    <w:lang w:eastAsia="en-US"/>
                  </w:rPr>
                </w:pPr>
              </w:p>
            </w:tc>
          </w:sdtContent>
        </w:sdt>
      </w:tr>
      <w:tr w:rsidR="00016A47" w:rsidRPr="00CE76FF" w:rsidTr="00706C16">
        <w:trPr>
          <w:trHeight w:val="336"/>
        </w:trPr>
        <w:tc>
          <w:tcPr>
            <w:tcW w:w="3756" w:type="dxa"/>
            <w:tcBorders>
              <w:top w:val="single" w:sz="4" w:space="0" w:color="auto"/>
              <w:left w:val="single" w:sz="4" w:space="0" w:color="auto"/>
              <w:right w:val="single" w:sz="4" w:space="0" w:color="auto"/>
            </w:tcBorders>
            <w:vAlign w:val="center"/>
          </w:tcPr>
          <w:p w:rsidR="00016A47" w:rsidRPr="00CE76FF" w:rsidRDefault="00016A47" w:rsidP="00B948C1">
            <w:pPr>
              <w:spacing w:line="259" w:lineRule="auto"/>
              <w:rPr>
                <w:rFonts w:eastAsiaTheme="minorHAnsi" w:cs="Arial"/>
                <w:szCs w:val="20"/>
                <w:lang w:eastAsia="en-US"/>
              </w:rPr>
            </w:pPr>
            <w:r w:rsidRPr="00CE76FF">
              <w:rPr>
                <w:rFonts w:eastAsiaTheme="minorHAnsi" w:cs="Arial"/>
                <w:szCs w:val="20"/>
                <w:lang w:eastAsia="en-US"/>
              </w:rPr>
              <w:t>Eintrittspreise</w:t>
            </w:r>
            <w:r w:rsidR="00EA1B94" w:rsidRPr="00CE76FF">
              <w:rPr>
                <w:rFonts w:eastAsiaTheme="minorHAnsi" w:cs="Arial"/>
                <w:szCs w:val="20"/>
                <w:lang w:eastAsia="en-US"/>
              </w:rPr>
              <w:t xml:space="preserve"> / Person</w:t>
            </w:r>
          </w:p>
        </w:tc>
        <w:sdt>
          <w:sdtPr>
            <w:rPr>
              <w:rFonts w:eastAsiaTheme="minorHAnsi" w:cs="Arial"/>
              <w:szCs w:val="20"/>
              <w:lang w:eastAsia="en-US"/>
            </w:rPr>
            <w:id w:val="-574351749"/>
            <w:placeholder>
              <w:docPart w:val="DefaultPlaceholder_-1854013440"/>
            </w:placeholder>
            <w:showingPlcHdr/>
          </w:sdtPr>
          <w:sdtEndPr/>
          <w:sdtContent>
            <w:tc>
              <w:tcPr>
                <w:tcW w:w="5595" w:type="dxa"/>
                <w:tcBorders>
                  <w:left w:val="single" w:sz="4" w:space="0" w:color="auto"/>
                  <w:right w:val="single" w:sz="4" w:space="0" w:color="auto"/>
                </w:tcBorders>
              </w:tcPr>
              <w:p w:rsidR="00016A47" w:rsidRPr="00CE76FF" w:rsidRDefault="00016A47" w:rsidP="00B948C1">
                <w:pPr>
                  <w:spacing w:before="100" w:beforeAutospacing="1" w:line="259" w:lineRule="auto"/>
                  <w:rPr>
                    <w:rFonts w:eastAsiaTheme="minorHAnsi" w:cs="Arial"/>
                    <w:szCs w:val="20"/>
                    <w:lang w:eastAsia="en-US"/>
                  </w:rPr>
                </w:pPr>
              </w:p>
            </w:tc>
          </w:sdtContent>
        </w:sdt>
      </w:tr>
      <w:tr w:rsidR="0076306C" w:rsidRPr="00CE76FF" w:rsidTr="00706C16">
        <w:trPr>
          <w:trHeight w:hRule="exact" w:val="906"/>
        </w:trPr>
        <w:tc>
          <w:tcPr>
            <w:tcW w:w="3756" w:type="dxa"/>
            <w:tcBorders>
              <w:top w:val="single" w:sz="4" w:space="0" w:color="auto"/>
              <w:left w:val="single" w:sz="4" w:space="0" w:color="auto"/>
              <w:bottom w:val="single" w:sz="4" w:space="0" w:color="auto"/>
              <w:right w:val="single" w:sz="4" w:space="0" w:color="auto"/>
            </w:tcBorders>
            <w:vAlign w:val="center"/>
            <w:hideMark/>
          </w:tcPr>
          <w:p w:rsidR="0076306C" w:rsidRPr="00CE76FF" w:rsidRDefault="0076306C" w:rsidP="0076306C">
            <w:pPr>
              <w:spacing w:line="259" w:lineRule="auto"/>
              <w:rPr>
                <w:rFonts w:eastAsiaTheme="minorHAnsi" w:cs="Arial"/>
                <w:szCs w:val="20"/>
                <w:lang w:eastAsia="en-US"/>
              </w:rPr>
            </w:pPr>
            <w:r w:rsidRPr="00CE76FF">
              <w:rPr>
                <w:rFonts w:eastAsiaTheme="minorHAnsi" w:cs="Arial"/>
                <w:szCs w:val="20"/>
                <w:lang w:eastAsia="en-US"/>
              </w:rPr>
              <w:t>Verein/Organisation/Adresse</w:t>
            </w:r>
          </w:p>
          <w:p w:rsidR="0076306C" w:rsidRPr="00CE76FF" w:rsidRDefault="0076306C" w:rsidP="0076306C">
            <w:pPr>
              <w:spacing w:line="259" w:lineRule="auto"/>
              <w:rPr>
                <w:rFonts w:eastAsiaTheme="minorHAnsi" w:cs="Arial"/>
                <w:szCs w:val="20"/>
                <w:lang w:eastAsia="en-US"/>
              </w:rPr>
            </w:pPr>
          </w:p>
        </w:tc>
        <w:sdt>
          <w:sdtPr>
            <w:rPr>
              <w:rFonts w:eastAsiaTheme="minorHAnsi" w:cs="Arial"/>
              <w:szCs w:val="20"/>
              <w:lang w:eastAsia="en-US"/>
            </w:rPr>
            <w:id w:val="1454520748"/>
            <w:placeholder>
              <w:docPart w:val="DefaultPlaceholder_-1854013440"/>
            </w:placeholder>
          </w:sdtPr>
          <w:sdtEndPr/>
          <w:sdtContent>
            <w:tc>
              <w:tcPr>
                <w:tcW w:w="5595" w:type="dxa"/>
                <w:tcBorders>
                  <w:top w:val="single" w:sz="4" w:space="0" w:color="auto"/>
                  <w:left w:val="single" w:sz="4" w:space="0" w:color="auto"/>
                  <w:bottom w:val="single" w:sz="4" w:space="0" w:color="auto"/>
                  <w:right w:val="single" w:sz="4" w:space="0" w:color="auto"/>
                </w:tcBorders>
              </w:tcPr>
              <w:p w:rsidR="002E2709" w:rsidRDefault="002E2709" w:rsidP="00181AB3">
                <w:pPr>
                  <w:spacing w:line="259" w:lineRule="auto"/>
                  <w:rPr>
                    <w:rFonts w:eastAsiaTheme="minorHAnsi" w:cs="Arial"/>
                    <w:szCs w:val="20"/>
                    <w:lang w:eastAsia="en-US"/>
                  </w:rPr>
                </w:pPr>
              </w:p>
              <w:p w:rsidR="0076306C" w:rsidRPr="00CE76FF" w:rsidRDefault="0076306C" w:rsidP="00181AB3">
                <w:pPr>
                  <w:spacing w:line="259" w:lineRule="auto"/>
                  <w:rPr>
                    <w:rFonts w:eastAsiaTheme="minorHAnsi" w:cs="Arial"/>
                    <w:szCs w:val="20"/>
                    <w:lang w:eastAsia="en-US"/>
                  </w:rPr>
                </w:pPr>
              </w:p>
            </w:tc>
          </w:sdtContent>
        </w:sdt>
      </w:tr>
      <w:tr w:rsidR="00016A47" w:rsidRPr="00CE76FF" w:rsidTr="00706C16">
        <w:trPr>
          <w:trHeight w:hRule="exact" w:val="551"/>
        </w:trPr>
        <w:tc>
          <w:tcPr>
            <w:tcW w:w="3756" w:type="dxa"/>
            <w:tcBorders>
              <w:top w:val="single" w:sz="4" w:space="0" w:color="auto"/>
              <w:left w:val="single" w:sz="4" w:space="0" w:color="auto"/>
              <w:bottom w:val="single" w:sz="4" w:space="0" w:color="auto"/>
              <w:right w:val="single" w:sz="4" w:space="0" w:color="auto"/>
            </w:tcBorders>
            <w:vAlign w:val="center"/>
            <w:hideMark/>
          </w:tcPr>
          <w:p w:rsidR="00016A47" w:rsidRPr="00CE76FF" w:rsidRDefault="00016A47" w:rsidP="00B948C1">
            <w:pPr>
              <w:spacing w:line="259" w:lineRule="auto"/>
              <w:rPr>
                <w:rFonts w:eastAsiaTheme="minorHAnsi" w:cs="Arial"/>
                <w:szCs w:val="20"/>
                <w:lang w:eastAsia="en-US"/>
              </w:rPr>
            </w:pPr>
            <w:r w:rsidRPr="00CE76FF">
              <w:rPr>
                <w:rFonts w:eastAsiaTheme="minorHAnsi" w:cs="Arial"/>
                <w:szCs w:val="20"/>
                <w:lang w:eastAsia="en-US"/>
              </w:rPr>
              <w:t>Kontaktperson</w:t>
            </w:r>
            <w:r w:rsidR="00EA1B94" w:rsidRPr="00CE76FF">
              <w:rPr>
                <w:rFonts w:eastAsiaTheme="minorHAnsi" w:cs="Arial"/>
                <w:szCs w:val="20"/>
                <w:lang w:eastAsia="en-US"/>
              </w:rPr>
              <w:t>, Briefpostadresse</w:t>
            </w:r>
          </w:p>
        </w:tc>
        <w:sdt>
          <w:sdtPr>
            <w:rPr>
              <w:rFonts w:eastAsiaTheme="minorHAnsi" w:cs="Arial"/>
              <w:szCs w:val="20"/>
              <w:lang w:eastAsia="en-US"/>
            </w:rPr>
            <w:id w:val="-953250203"/>
            <w:placeholder>
              <w:docPart w:val="DefaultPlaceholder_-1854013440"/>
            </w:placeholder>
          </w:sdtPr>
          <w:sdtEndPr/>
          <w:sdtContent>
            <w:tc>
              <w:tcPr>
                <w:tcW w:w="5595" w:type="dxa"/>
                <w:tcBorders>
                  <w:top w:val="single" w:sz="4" w:space="0" w:color="auto"/>
                  <w:left w:val="single" w:sz="4" w:space="0" w:color="auto"/>
                  <w:bottom w:val="single" w:sz="4" w:space="0" w:color="auto"/>
                  <w:right w:val="single" w:sz="4" w:space="0" w:color="auto"/>
                </w:tcBorders>
              </w:tcPr>
              <w:p w:rsidR="002E2709" w:rsidRPr="002E2709" w:rsidRDefault="002E2709" w:rsidP="00181AB3">
                <w:pPr>
                  <w:spacing w:line="259" w:lineRule="auto"/>
                  <w:rPr>
                    <w:rFonts w:eastAsiaTheme="minorHAnsi" w:cs="Arial"/>
                    <w:sz w:val="12"/>
                    <w:szCs w:val="12"/>
                    <w:lang w:eastAsia="en-US"/>
                  </w:rPr>
                </w:pPr>
              </w:p>
              <w:p w:rsidR="00016A47" w:rsidRPr="00CE76FF" w:rsidRDefault="00016A47" w:rsidP="00181AB3">
                <w:pPr>
                  <w:spacing w:line="259" w:lineRule="auto"/>
                  <w:rPr>
                    <w:rFonts w:eastAsiaTheme="minorHAnsi" w:cs="Arial"/>
                    <w:szCs w:val="20"/>
                    <w:lang w:eastAsia="en-US"/>
                  </w:rPr>
                </w:pPr>
              </w:p>
            </w:tc>
          </w:sdtContent>
        </w:sdt>
      </w:tr>
      <w:tr w:rsidR="00016A47" w:rsidRPr="00CE76FF" w:rsidTr="00706C16">
        <w:trPr>
          <w:trHeight w:hRule="exact" w:val="461"/>
        </w:trPr>
        <w:tc>
          <w:tcPr>
            <w:tcW w:w="3756" w:type="dxa"/>
            <w:tcBorders>
              <w:top w:val="single" w:sz="4" w:space="0" w:color="auto"/>
              <w:left w:val="single" w:sz="4" w:space="0" w:color="auto"/>
              <w:bottom w:val="nil"/>
              <w:right w:val="single" w:sz="4" w:space="0" w:color="auto"/>
            </w:tcBorders>
            <w:vAlign w:val="center"/>
            <w:hideMark/>
          </w:tcPr>
          <w:p w:rsidR="00016A47" w:rsidRPr="00CE76FF" w:rsidRDefault="00016A47" w:rsidP="00B948C1">
            <w:pPr>
              <w:spacing w:line="259" w:lineRule="auto"/>
              <w:rPr>
                <w:rFonts w:eastAsiaTheme="minorHAnsi" w:cs="Arial"/>
                <w:szCs w:val="20"/>
                <w:lang w:eastAsia="en-US"/>
              </w:rPr>
            </w:pPr>
            <w:r w:rsidRPr="00CE76FF">
              <w:rPr>
                <w:rFonts w:eastAsiaTheme="minorHAnsi" w:cs="Arial"/>
                <w:szCs w:val="20"/>
                <w:lang w:eastAsia="en-US"/>
              </w:rPr>
              <w:t>Telefon / E-Mail</w:t>
            </w:r>
          </w:p>
        </w:tc>
        <w:sdt>
          <w:sdtPr>
            <w:rPr>
              <w:rFonts w:eastAsiaTheme="minorHAnsi" w:cs="Arial"/>
              <w:szCs w:val="20"/>
              <w:lang w:eastAsia="en-US"/>
            </w:rPr>
            <w:id w:val="-1096784498"/>
            <w:placeholder>
              <w:docPart w:val="DefaultPlaceholder_-1854013440"/>
            </w:placeholder>
          </w:sdtPr>
          <w:sdtEndPr/>
          <w:sdtContent>
            <w:tc>
              <w:tcPr>
                <w:tcW w:w="5595" w:type="dxa"/>
                <w:tcBorders>
                  <w:top w:val="single" w:sz="4" w:space="0" w:color="auto"/>
                  <w:left w:val="single" w:sz="4" w:space="0" w:color="auto"/>
                  <w:bottom w:val="nil"/>
                  <w:right w:val="single" w:sz="4" w:space="0" w:color="auto"/>
                </w:tcBorders>
              </w:tcPr>
              <w:p w:rsidR="002E2709" w:rsidRPr="002E2709" w:rsidRDefault="002E2709" w:rsidP="002E2709">
                <w:pPr>
                  <w:spacing w:line="276" w:lineRule="auto"/>
                  <w:rPr>
                    <w:rFonts w:eastAsiaTheme="minorHAnsi" w:cs="Arial"/>
                    <w:sz w:val="8"/>
                    <w:szCs w:val="8"/>
                    <w:lang w:eastAsia="en-US"/>
                  </w:rPr>
                </w:pPr>
              </w:p>
              <w:p w:rsidR="00016A47" w:rsidRPr="00CE76FF" w:rsidRDefault="00016A47" w:rsidP="002E2709">
                <w:pPr>
                  <w:spacing w:line="276" w:lineRule="auto"/>
                  <w:rPr>
                    <w:rFonts w:eastAsiaTheme="minorHAnsi" w:cs="Arial"/>
                    <w:szCs w:val="20"/>
                    <w:lang w:eastAsia="en-US"/>
                  </w:rPr>
                </w:pPr>
              </w:p>
            </w:tc>
          </w:sdtContent>
        </w:sdt>
      </w:tr>
      <w:tr w:rsidR="00016A47" w:rsidRPr="00CE76FF" w:rsidTr="00706C16">
        <w:trPr>
          <w:trHeight w:hRule="exact" w:val="622"/>
        </w:trPr>
        <w:tc>
          <w:tcPr>
            <w:tcW w:w="3756" w:type="dxa"/>
            <w:tcBorders>
              <w:top w:val="single" w:sz="4" w:space="0" w:color="auto"/>
              <w:left w:val="single" w:sz="4" w:space="0" w:color="auto"/>
              <w:bottom w:val="single" w:sz="4" w:space="0" w:color="auto"/>
              <w:right w:val="single" w:sz="4" w:space="0" w:color="auto"/>
            </w:tcBorders>
            <w:vAlign w:val="center"/>
          </w:tcPr>
          <w:p w:rsidR="00C36B71" w:rsidRPr="00CE76FF" w:rsidRDefault="00016A47" w:rsidP="00B948C1">
            <w:pPr>
              <w:spacing w:line="259" w:lineRule="auto"/>
              <w:rPr>
                <w:rFonts w:eastAsiaTheme="minorHAnsi" w:cs="Arial"/>
                <w:szCs w:val="20"/>
                <w:lang w:eastAsia="en-US"/>
              </w:rPr>
            </w:pPr>
            <w:r w:rsidRPr="00CE76FF">
              <w:rPr>
                <w:rFonts w:eastAsiaTheme="minorHAnsi" w:cs="Arial"/>
                <w:szCs w:val="20"/>
                <w:lang w:eastAsia="en-US"/>
              </w:rPr>
              <w:t>Bemerkungen</w:t>
            </w:r>
          </w:p>
        </w:tc>
        <w:sdt>
          <w:sdtPr>
            <w:rPr>
              <w:rFonts w:eastAsiaTheme="minorHAnsi" w:cs="Arial"/>
              <w:szCs w:val="20"/>
              <w:lang w:eastAsia="en-US"/>
            </w:rPr>
            <w:id w:val="-766315337"/>
            <w:placeholder>
              <w:docPart w:val="DefaultPlaceholder_-1854013440"/>
            </w:placeholder>
            <w:showingPlcHdr/>
          </w:sdtPr>
          <w:sdtEndPr/>
          <w:sdtContent>
            <w:tc>
              <w:tcPr>
                <w:tcW w:w="5595" w:type="dxa"/>
                <w:tcBorders>
                  <w:top w:val="single" w:sz="4" w:space="0" w:color="auto"/>
                  <w:left w:val="single" w:sz="4" w:space="0" w:color="auto"/>
                  <w:bottom w:val="single" w:sz="4" w:space="0" w:color="auto"/>
                  <w:right w:val="single" w:sz="4" w:space="0" w:color="auto"/>
                </w:tcBorders>
              </w:tcPr>
              <w:p w:rsidR="00C36B71" w:rsidRPr="00CE76FF" w:rsidRDefault="00C36B71" w:rsidP="00B948C1">
                <w:pPr>
                  <w:spacing w:line="259" w:lineRule="auto"/>
                  <w:rPr>
                    <w:rFonts w:eastAsiaTheme="minorHAnsi" w:cs="Arial"/>
                    <w:szCs w:val="20"/>
                    <w:lang w:eastAsia="en-US"/>
                  </w:rPr>
                </w:pPr>
              </w:p>
            </w:tc>
          </w:sdtContent>
        </w:sdt>
      </w:tr>
    </w:tbl>
    <w:p w:rsidR="0076306C" w:rsidRPr="00CE76FF" w:rsidRDefault="0076306C" w:rsidP="007D33B6">
      <w:pPr>
        <w:rPr>
          <w:rFonts w:cs="Arial"/>
          <w:b/>
          <w:szCs w:val="20"/>
        </w:rPr>
      </w:pPr>
    </w:p>
    <w:p w:rsidR="00016A47" w:rsidRPr="00CE76FF" w:rsidRDefault="00C36B71" w:rsidP="007D33B6">
      <w:pPr>
        <w:shd w:val="clear" w:color="auto" w:fill="FFFFFF" w:themeFill="background1"/>
        <w:ind w:firstLine="142"/>
        <w:rPr>
          <w:rFonts w:cs="Arial"/>
          <w:b/>
          <w:color w:val="FFFFFF" w:themeColor="background1"/>
          <w:sz w:val="18"/>
          <w:szCs w:val="20"/>
        </w:rPr>
      </w:pPr>
      <w:r w:rsidRPr="00CE76FF">
        <w:rPr>
          <w:rFonts w:cs="Arial"/>
          <w:b/>
          <w:color w:val="FFFFFF" w:themeColor="background1"/>
          <w:sz w:val="18"/>
          <w:szCs w:val="20"/>
        </w:rPr>
        <w:t>Entschei</w:t>
      </w:r>
      <w:r w:rsidR="007D33B6" w:rsidRPr="00CE76FF">
        <w:rPr>
          <w:rFonts w:cs="Arial"/>
          <w:b/>
          <w:color w:val="FFFFFF" w:themeColor="background1"/>
          <w:sz w:val="18"/>
          <w:szCs w:val="20"/>
        </w:rPr>
        <w:t>d</w:t>
      </w:r>
    </w:p>
    <w:p w:rsidR="00E60EF8" w:rsidRPr="00CE76FF" w:rsidRDefault="007D33B6" w:rsidP="004426F5">
      <w:pPr>
        <w:rPr>
          <w:rFonts w:cs="Arial"/>
          <w:b/>
          <w:szCs w:val="16"/>
        </w:rPr>
      </w:pPr>
      <w:r w:rsidRPr="00CE76FF">
        <w:rPr>
          <w:rFonts w:cs="Arial"/>
          <w:b/>
          <w:szCs w:val="16"/>
        </w:rPr>
        <w:t>Entscheid der Schule Rüti</w:t>
      </w:r>
    </w:p>
    <w:p w:rsidR="007D33B6" w:rsidRPr="00CE76FF" w:rsidRDefault="007D33B6" w:rsidP="00DF42B3">
      <w:pPr>
        <w:tabs>
          <w:tab w:val="left" w:pos="567"/>
          <w:tab w:val="left" w:pos="1134"/>
          <w:tab w:val="left" w:pos="1905"/>
        </w:tabs>
        <w:spacing w:line="360" w:lineRule="auto"/>
        <w:rPr>
          <w:rFonts w:cs="Arial"/>
          <w:b/>
          <w:szCs w:val="16"/>
        </w:rPr>
      </w:pPr>
      <w:r w:rsidRPr="00CE76FF">
        <w:rPr>
          <w:rFonts w:cs="Arial"/>
          <w:b/>
          <w:szCs w:val="16"/>
        </w:rPr>
        <w:t xml:space="preserve">Bewilligt </w:t>
      </w:r>
      <w:r w:rsidRPr="00CE76FF">
        <w:rPr>
          <w:rFonts w:cs="Arial"/>
          <w:b/>
          <w:szCs w:val="16"/>
        </w:rPr>
        <w:tab/>
      </w:r>
      <w:sdt>
        <w:sdtPr>
          <w:rPr>
            <w:rFonts w:cs="Arial"/>
            <w:b/>
            <w:sz w:val="22"/>
            <w:szCs w:val="16"/>
          </w:rPr>
          <w:id w:val="1209685621"/>
          <w14:checkbox>
            <w14:checked w14:val="0"/>
            <w14:checkedState w14:val="2612" w14:font="MS Gothic"/>
            <w14:uncheckedState w14:val="2610" w14:font="MS Gothic"/>
          </w14:checkbox>
        </w:sdtPr>
        <w:sdtEndPr/>
        <w:sdtContent>
          <w:r w:rsidR="0076282B">
            <w:rPr>
              <w:rFonts w:ascii="MS Gothic" w:eastAsia="MS Gothic" w:hAnsi="MS Gothic" w:cs="Arial" w:hint="eastAsia"/>
              <w:b/>
              <w:sz w:val="22"/>
              <w:szCs w:val="16"/>
            </w:rPr>
            <w:t>☐</w:t>
          </w:r>
        </w:sdtContent>
      </w:sdt>
      <w:r w:rsidRPr="00CE76FF">
        <w:rPr>
          <w:rFonts w:cs="Arial"/>
          <w:b/>
          <w:szCs w:val="16"/>
        </w:rPr>
        <w:tab/>
        <w:t>nicht bewilligt</w:t>
      </w:r>
      <w:r w:rsidRPr="00CE76FF">
        <w:rPr>
          <w:rFonts w:cs="Arial"/>
          <w:b/>
          <w:szCs w:val="16"/>
        </w:rPr>
        <w:tab/>
      </w:r>
      <w:sdt>
        <w:sdtPr>
          <w:rPr>
            <w:rFonts w:cs="Arial"/>
            <w:b/>
            <w:sz w:val="22"/>
            <w:szCs w:val="16"/>
          </w:rPr>
          <w:id w:val="-618061472"/>
          <w14:checkbox>
            <w14:checked w14:val="0"/>
            <w14:checkedState w14:val="2612" w14:font="MS Gothic"/>
            <w14:uncheckedState w14:val="2610" w14:font="MS Gothic"/>
          </w14:checkbox>
        </w:sdtPr>
        <w:sdtEndPr/>
        <w:sdtContent>
          <w:r w:rsidR="006E1FD7" w:rsidRPr="00CE76FF">
            <w:rPr>
              <w:rFonts w:ascii="MS Gothic" w:eastAsia="MS Gothic" w:hAnsi="MS Gothic" w:cs="Arial" w:hint="eastAsia"/>
              <w:b/>
              <w:sz w:val="22"/>
              <w:szCs w:val="16"/>
            </w:rPr>
            <w:t>☐</w:t>
          </w:r>
        </w:sdtContent>
      </w:sdt>
    </w:p>
    <w:tbl>
      <w:tblPr>
        <w:tblW w:w="9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2358"/>
        <w:gridCol w:w="5061"/>
      </w:tblGrid>
      <w:tr w:rsidR="001C4C93" w:rsidRPr="00CE76FF" w:rsidTr="00623EDD">
        <w:trPr>
          <w:trHeight w:hRule="exact" w:val="378"/>
        </w:trPr>
        <w:tc>
          <w:tcPr>
            <w:tcW w:w="1990" w:type="dxa"/>
            <w:tcBorders>
              <w:top w:val="single" w:sz="4" w:space="0" w:color="auto"/>
              <w:left w:val="single" w:sz="4" w:space="0" w:color="auto"/>
              <w:bottom w:val="single" w:sz="4" w:space="0" w:color="auto"/>
              <w:right w:val="single" w:sz="4" w:space="0" w:color="auto"/>
            </w:tcBorders>
          </w:tcPr>
          <w:p w:rsidR="001C4C93" w:rsidRPr="00CE76FF" w:rsidRDefault="001C4C93" w:rsidP="00DF42B3">
            <w:pPr>
              <w:spacing w:line="360" w:lineRule="auto"/>
              <w:ind w:right="-90"/>
              <w:rPr>
                <w:rFonts w:eastAsiaTheme="minorHAnsi" w:cs="Arial"/>
                <w:szCs w:val="20"/>
                <w:lang w:eastAsia="en-US"/>
              </w:rPr>
            </w:pPr>
            <w:r w:rsidRPr="00CE76FF">
              <w:rPr>
                <w:rFonts w:eastAsiaTheme="minorHAnsi" w:cs="Arial"/>
                <w:szCs w:val="20"/>
                <w:lang w:eastAsia="en-US"/>
              </w:rPr>
              <w:t>Benutzungsgebühr</w:t>
            </w:r>
          </w:p>
        </w:tc>
        <w:tc>
          <w:tcPr>
            <w:tcW w:w="2358" w:type="dxa"/>
            <w:tcBorders>
              <w:top w:val="single" w:sz="4" w:space="0" w:color="auto"/>
              <w:left w:val="single" w:sz="4" w:space="0" w:color="auto"/>
              <w:bottom w:val="single" w:sz="4" w:space="0" w:color="auto"/>
              <w:right w:val="single" w:sz="4" w:space="0" w:color="auto"/>
            </w:tcBorders>
          </w:tcPr>
          <w:p w:rsidR="001C4C93" w:rsidRPr="00CE76FF" w:rsidRDefault="001C4C93" w:rsidP="00DF42B3">
            <w:pPr>
              <w:spacing w:line="360" w:lineRule="auto"/>
              <w:ind w:right="-90"/>
              <w:rPr>
                <w:rFonts w:eastAsiaTheme="minorHAnsi" w:cs="Arial"/>
                <w:szCs w:val="20"/>
                <w:lang w:eastAsia="en-US"/>
              </w:rPr>
            </w:pPr>
            <w:r w:rsidRPr="00CE76FF">
              <w:rPr>
                <w:rFonts w:eastAsiaTheme="minorHAnsi" w:cs="Arial"/>
                <w:szCs w:val="20"/>
                <w:lang w:eastAsia="en-US"/>
              </w:rPr>
              <w:t xml:space="preserve">Fr. </w:t>
            </w:r>
            <w:r w:rsidRPr="00CE76FF">
              <w:rPr>
                <w:rFonts w:eastAsiaTheme="minorHAnsi" w:cs="Arial"/>
                <w:szCs w:val="20"/>
                <w:lang w:eastAsia="en-US"/>
              </w:rPr>
              <w:fldChar w:fldCharType="begin">
                <w:ffData>
                  <w:name w:val=""/>
                  <w:enabled/>
                  <w:calcOnExit w:val="0"/>
                  <w:textInput>
                    <w:maxLength w:val="10000"/>
                  </w:textInput>
                </w:ffData>
              </w:fldChar>
            </w:r>
            <w:r w:rsidRPr="00CE76FF">
              <w:rPr>
                <w:rFonts w:eastAsiaTheme="minorHAnsi" w:cs="Arial"/>
                <w:szCs w:val="20"/>
                <w:lang w:eastAsia="en-US"/>
              </w:rPr>
              <w:instrText xml:space="preserve"> FORMTEXT </w:instrText>
            </w:r>
            <w:r w:rsidRPr="00CE76FF">
              <w:rPr>
                <w:rFonts w:eastAsiaTheme="minorHAnsi" w:cs="Arial"/>
                <w:szCs w:val="20"/>
                <w:lang w:eastAsia="en-US"/>
              </w:rPr>
            </w:r>
            <w:r w:rsidRPr="00CE76FF">
              <w:rPr>
                <w:rFonts w:eastAsiaTheme="minorHAnsi" w:cs="Arial"/>
                <w:szCs w:val="20"/>
                <w:lang w:eastAsia="en-US"/>
              </w:rPr>
              <w:fldChar w:fldCharType="separate"/>
            </w:r>
            <w:r w:rsidRPr="00CE76FF">
              <w:rPr>
                <w:rFonts w:eastAsiaTheme="minorHAnsi" w:cs="Arial"/>
                <w:szCs w:val="20"/>
                <w:lang w:eastAsia="en-US"/>
              </w:rPr>
              <w:t> </w:t>
            </w:r>
            <w:r w:rsidRPr="00CE76FF">
              <w:rPr>
                <w:rFonts w:eastAsiaTheme="minorHAnsi" w:cs="Arial"/>
                <w:szCs w:val="20"/>
                <w:lang w:eastAsia="en-US"/>
              </w:rPr>
              <w:t> </w:t>
            </w:r>
            <w:r w:rsidRPr="00CE76FF">
              <w:rPr>
                <w:rFonts w:eastAsiaTheme="minorHAnsi" w:cs="Arial"/>
                <w:szCs w:val="20"/>
                <w:lang w:eastAsia="en-US"/>
              </w:rPr>
              <w:t> </w:t>
            </w:r>
            <w:r w:rsidRPr="00CE76FF">
              <w:rPr>
                <w:rFonts w:eastAsiaTheme="minorHAnsi" w:cs="Arial"/>
                <w:szCs w:val="20"/>
                <w:lang w:eastAsia="en-US"/>
              </w:rPr>
              <w:t> </w:t>
            </w:r>
            <w:r w:rsidRPr="00CE76FF">
              <w:rPr>
                <w:rFonts w:eastAsiaTheme="minorHAnsi" w:cs="Arial"/>
                <w:szCs w:val="20"/>
                <w:lang w:eastAsia="en-US"/>
              </w:rPr>
              <w:t> </w:t>
            </w:r>
            <w:r w:rsidRPr="00CE76FF">
              <w:rPr>
                <w:rFonts w:eastAsiaTheme="minorHAnsi" w:cs="Arial"/>
                <w:szCs w:val="20"/>
                <w:lang w:eastAsia="en-US"/>
              </w:rPr>
              <w:fldChar w:fldCharType="end"/>
            </w:r>
          </w:p>
        </w:tc>
        <w:tc>
          <w:tcPr>
            <w:tcW w:w="5061" w:type="dxa"/>
            <w:tcBorders>
              <w:top w:val="single" w:sz="4" w:space="0" w:color="auto"/>
              <w:left w:val="single" w:sz="4" w:space="0" w:color="auto"/>
              <w:bottom w:val="single" w:sz="4" w:space="0" w:color="auto"/>
              <w:right w:val="single" w:sz="4" w:space="0" w:color="auto"/>
            </w:tcBorders>
          </w:tcPr>
          <w:p w:rsidR="001C4C93" w:rsidRPr="00CE76FF" w:rsidRDefault="0076282B" w:rsidP="00DF42B3">
            <w:pPr>
              <w:spacing w:line="360" w:lineRule="auto"/>
              <w:ind w:right="-90"/>
              <w:rPr>
                <w:rFonts w:eastAsiaTheme="minorHAnsi" w:cs="Arial"/>
                <w:szCs w:val="20"/>
                <w:lang w:eastAsia="en-US"/>
              </w:rPr>
            </w:pPr>
            <w:sdt>
              <w:sdtPr>
                <w:rPr>
                  <w:rFonts w:eastAsiaTheme="minorHAnsi" w:cs="Arial"/>
                  <w:sz w:val="22"/>
                  <w:szCs w:val="20"/>
                  <w:lang w:eastAsia="en-US"/>
                </w:rPr>
                <w:id w:val="-1792285379"/>
                <w14:checkbox>
                  <w14:checked w14:val="0"/>
                  <w14:checkedState w14:val="2612" w14:font="MS Gothic"/>
                  <w14:uncheckedState w14:val="2610" w14:font="MS Gothic"/>
                </w14:checkbox>
              </w:sdtPr>
              <w:sdtEndPr/>
              <w:sdtContent>
                <w:r>
                  <w:rPr>
                    <w:rFonts w:ascii="MS Gothic" w:eastAsia="MS Gothic" w:hAnsi="MS Gothic" w:cs="Arial" w:hint="eastAsia"/>
                    <w:sz w:val="22"/>
                    <w:szCs w:val="20"/>
                    <w:lang w:eastAsia="en-US"/>
                  </w:rPr>
                  <w:t>☐</w:t>
                </w:r>
              </w:sdtContent>
            </w:sdt>
            <w:r w:rsidR="007452A3" w:rsidRPr="00CE76FF">
              <w:rPr>
                <w:rFonts w:eastAsiaTheme="minorHAnsi" w:cs="Arial"/>
                <w:sz w:val="22"/>
                <w:szCs w:val="20"/>
                <w:lang w:eastAsia="en-US"/>
              </w:rPr>
              <w:t xml:space="preserve"> </w:t>
            </w:r>
            <w:r w:rsidR="001C4C93" w:rsidRPr="00CE76FF">
              <w:rPr>
                <w:rFonts w:eastAsiaTheme="minorHAnsi" w:cs="Arial"/>
                <w:szCs w:val="20"/>
                <w:lang w:eastAsia="en-US"/>
              </w:rPr>
              <w:t>gebührenfrei</w:t>
            </w:r>
          </w:p>
        </w:tc>
      </w:tr>
      <w:tr w:rsidR="001C4C93" w:rsidRPr="00CE76FF" w:rsidTr="00623EDD">
        <w:trPr>
          <w:trHeight w:hRule="exact" w:val="331"/>
        </w:trPr>
        <w:tc>
          <w:tcPr>
            <w:tcW w:w="1990" w:type="dxa"/>
            <w:tcBorders>
              <w:top w:val="single" w:sz="4" w:space="0" w:color="auto"/>
              <w:left w:val="single" w:sz="4" w:space="0" w:color="auto"/>
              <w:bottom w:val="single" w:sz="4" w:space="0" w:color="auto"/>
              <w:right w:val="single" w:sz="4" w:space="0" w:color="auto"/>
            </w:tcBorders>
          </w:tcPr>
          <w:p w:rsidR="001C4C93" w:rsidRPr="00CE76FF" w:rsidRDefault="001C4C93" w:rsidP="00D40907">
            <w:pPr>
              <w:spacing w:line="259" w:lineRule="auto"/>
              <w:ind w:right="-90"/>
              <w:rPr>
                <w:rFonts w:eastAsiaTheme="minorHAnsi" w:cs="Arial"/>
                <w:szCs w:val="20"/>
                <w:lang w:eastAsia="en-US"/>
              </w:rPr>
            </w:pPr>
            <w:r w:rsidRPr="00CE76FF">
              <w:rPr>
                <w:rFonts w:eastAsiaTheme="minorHAnsi" w:cs="Arial"/>
                <w:szCs w:val="20"/>
                <w:lang w:eastAsia="en-US"/>
              </w:rPr>
              <w:t>Reinigungskosten</w:t>
            </w:r>
          </w:p>
        </w:tc>
        <w:tc>
          <w:tcPr>
            <w:tcW w:w="2358" w:type="dxa"/>
            <w:tcBorders>
              <w:top w:val="single" w:sz="4" w:space="0" w:color="auto"/>
              <w:left w:val="single" w:sz="4" w:space="0" w:color="auto"/>
              <w:bottom w:val="single" w:sz="4" w:space="0" w:color="auto"/>
              <w:right w:val="nil"/>
            </w:tcBorders>
          </w:tcPr>
          <w:p w:rsidR="001C4C93" w:rsidRPr="00CE76FF" w:rsidRDefault="001C4C93" w:rsidP="00B948C1">
            <w:pPr>
              <w:spacing w:line="259" w:lineRule="auto"/>
              <w:ind w:right="-90"/>
              <w:rPr>
                <w:rFonts w:eastAsiaTheme="minorHAnsi" w:cs="Arial"/>
                <w:szCs w:val="20"/>
                <w:lang w:eastAsia="en-US"/>
              </w:rPr>
            </w:pPr>
            <w:r w:rsidRPr="00CE76FF">
              <w:rPr>
                <w:rFonts w:eastAsiaTheme="minorHAnsi" w:cs="Arial"/>
                <w:szCs w:val="20"/>
                <w:lang w:eastAsia="en-US"/>
              </w:rPr>
              <w:t xml:space="preserve">Fr. </w:t>
            </w:r>
            <w:r w:rsidRPr="00CE76FF">
              <w:rPr>
                <w:rFonts w:eastAsiaTheme="minorHAnsi" w:cs="Arial"/>
                <w:szCs w:val="20"/>
                <w:lang w:eastAsia="en-US"/>
              </w:rPr>
              <w:fldChar w:fldCharType="begin">
                <w:ffData>
                  <w:name w:val=""/>
                  <w:enabled/>
                  <w:calcOnExit w:val="0"/>
                  <w:textInput>
                    <w:maxLength w:val="10000"/>
                  </w:textInput>
                </w:ffData>
              </w:fldChar>
            </w:r>
            <w:r w:rsidRPr="00CE76FF">
              <w:rPr>
                <w:rFonts w:eastAsiaTheme="minorHAnsi" w:cs="Arial"/>
                <w:szCs w:val="20"/>
                <w:lang w:eastAsia="en-US"/>
              </w:rPr>
              <w:instrText xml:space="preserve"> FORMTEXT </w:instrText>
            </w:r>
            <w:r w:rsidRPr="00CE76FF">
              <w:rPr>
                <w:rFonts w:eastAsiaTheme="minorHAnsi" w:cs="Arial"/>
                <w:szCs w:val="20"/>
                <w:lang w:eastAsia="en-US"/>
              </w:rPr>
            </w:r>
            <w:r w:rsidRPr="00CE76FF">
              <w:rPr>
                <w:rFonts w:eastAsiaTheme="minorHAnsi" w:cs="Arial"/>
                <w:szCs w:val="20"/>
                <w:lang w:eastAsia="en-US"/>
              </w:rPr>
              <w:fldChar w:fldCharType="separate"/>
            </w:r>
            <w:r w:rsidRPr="00CE76FF">
              <w:rPr>
                <w:rFonts w:eastAsiaTheme="minorHAnsi" w:cs="Arial"/>
                <w:szCs w:val="20"/>
                <w:lang w:eastAsia="en-US"/>
              </w:rPr>
              <w:t> </w:t>
            </w:r>
            <w:r w:rsidRPr="00CE76FF">
              <w:rPr>
                <w:rFonts w:eastAsiaTheme="minorHAnsi" w:cs="Arial"/>
                <w:szCs w:val="20"/>
                <w:lang w:eastAsia="en-US"/>
              </w:rPr>
              <w:t> </w:t>
            </w:r>
            <w:r w:rsidRPr="00CE76FF">
              <w:rPr>
                <w:rFonts w:eastAsiaTheme="minorHAnsi" w:cs="Arial"/>
                <w:szCs w:val="20"/>
                <w:lang w:eastAsia="en-US"/>
              </w:rPr>
              <w:t> </w:t>
            </w:r>
            <w:r w:rsidRPr="00CE76FF">
              <w:rPr>
                <w:rFonts w:eastAsiaTheme="minorHAnsi" w:cs="Arial"/>
                <w:szCs w:val="20"/>
                <w:lang w:eastAsia="en-US"/>
              </w:rPr>
              <w:t> </w:t>
            </w:r>
            <w:r w:rsidRPr="00CE76FF">
              <w:rPr>
                <w:rFonts w:eastAsiaTheme="minorHAnsi" w:cs="Arial"/>
                <w:szCs w:val="20"/>
                <w:lang w:eastAsia="en-US"/>
              </w:rPr>
              <w:t> </w:t>
            </w:r>
            <w:r w:rsidRPr="00CE76FF">
              <w:rPr>
                <w:rFonts w:eastAsiaTheme="minorHAnsi" w:cs="Arial"/>
                <w:szCs w:val="20"/>
                <w:lang w:eastAsia="en-US"/>
              </w:rPr>
              <w:fldChar w:fldCharType="end"/>
            </w:r>
          </w:p>
        </w:tc>
        <w:tc>
          <w:tcPr>
            <w:tcW w:w="5061" w:type="dxa"/>
            <w:tcBorders>
              <w:top w:val="single" w:sz="4" w:space="0" w:color="auto"/>
              <w:left w:val="nil"/>
              <w:bottom w:val="single" w:sz="4" w:space="0" w:color="auto"/>
              <w:right w:val="single" w:sz="4" w:space="0" w:color="auto"/>
            </w:tcBorders>
          </w:tcPr>
          <w:p w:rsidR="001C4C93" w:rsidRPr="00CE76FF" w:rsidRDefault="001C4C93" w:rsidP="00B948C1">
            <w:pPr>
              <w:spacing w:line="259" w:lineRule="auto"/>
              <w:ind w:right="-90"/>
              <w:rPr>
                <w:rFonts w:eastAsiaTheme="minorHAnsi" w:cs="Arial"/>
                <w:szCs w:val="20"/>
                <w:lang w:eastAsia="en-US"/>
              </w:rPr>
            </w:pPr>
          </w:p>
        </w:tc>
      </w:tr>
      <w:tr w:rsidR="0065031B" w:rsidRPr="00CE76FF" w:rsidTr="0082222C">
        <w:trPr>
          <w:trHeight w:hRule="exact" w:val="531"/>
        </w:trPr>
        <w:tc>
          <w:tcPr>
            <w:tcW w:w="1990" w:type="dxa"/>
            <w:tcBorders>
              <w:bottom w:val="single" w:sz="4" w:space="0" w:color="auto"/>
            </w:tcBorders>
            <w:vAlign w:val="center"/>
          </w:tcPr>
          <w:p w:rsidR="0065031B" w:rsidRPr="00CE76FF" w:rsidRDefault="0065031B" w:rsidP="00D40907">
            <w:pPr>
              <w:spacing w:line="259" w:lineRule="auto"/>
              <w:ind w:right="-90"/>
              <w:rPr>
                <w:rFonts w:eastAsiaTheme="minorHAnsi" w:cs="Arial"/>
                <w:szCs w:val="20"/>
                <w:lang w:eastAsia="en-US"/>
              </w:rPr>
            </w:pPr>
            <w:r w:rsidRPr="00CE76FF">
              <w:rPr>
                <w:rFonts w:eastAsiaTheme="minorHAnsi" w:cs="Arial"/>
                <w:szCs w:val="20"/>
                <w:lang w:eastAsia="en-US"/>
              </w:rPr>
              <w:t>Begründung</w:t>
            </w:r>
          </w:p>
        </w:tc>
        <w:sdt>
          <w:sdtPr>
            <w:rPr>
              <w:rFonts w:eastAsiaTheme="minorHAnsi" w:cs="Arial"/>
              <w:szCs w:val="20"/>
              <w:lang w:eastAsia="en-US"/>
            </w:rPr>
            <w:id w:val="-1777315724"/>
            <w:placeholder>
              <w:docPart w:val="DefaultPlaceholder_-1854013440"/>
            </w:placeholder>
          </w:sdtPr>
          <w:sdtEndPr/>
          <w:sdtContent>
            <w:tc>
              <w:tcPr>
                <w:tcW w:w="7419" w:type="dxa"/>
                <w:gridSpan w:val="2"/>
                <w:tcBorders>
                  <w:bottom w:val="single" w:sz="4" w:space="0" w:color="auto"/>
                </w:tcBorders>
              </w:tcPr>
              <w:p w:rsidR="00E861D9" w:rsidRPr="00CE76FF" w:rsidRDefault="00E861D9" w:rsidP="00D40907">
                <w:pPr>
                  <w:spacing w:line="259" w:lineRule="auto"/>
                  <w:rPr>
                    <w:rFonts w:eastAsiaTheme="minorHAnsi" w:cs="Arial"/>
                    <w:szCs w:val="20"/>
                    <w:lang w:eastAsia="en-US"/>
                  </w:rPr>
                </w:pPr>
              </w:p>
              <w:p w:rsidR="0065031B" w:rsidRPr="00CE76FF" w:rsidRDefault="0065031B" w:rsidP="00D40907">
                <w:pPr>
                  <w:spacing w:line="259" w:lineRule="auto"/>
                  <w:rPr>
                    <w:rFonts w:eastAsiaTheme="minorHAnsi" w:cs="Arial"/>
                    <w:szCs w:val="20"/>
                    <w:lang w:eastAsia="en-US"/>
                  </w:rPr>
                </w:pPr>
              </w:p>
            </w:tc>
          </w:sdtContent>
        </w:sdt>
      </w:tr>
      <w:tr w:rsidR="001C4C93" w:rsidRPr="00CE76FF" w:rsidTr="00623EDD">
        <w:trPr>
          <w:trHeight w:hRule="exact" w:val="1471"/>
        </w:trPr>
        <w:tc>
          <w:tcPr>
            <w:tcW w:w="1990" w:type="dxa"/>
            <w:tcBorders>
              <w:bottom w:val="single" w:sz="4" w:space="0" w:color="auto"/>
            </w:tcBorders>
            <w:vAlign w:val="center"/>
            <w:hideMark/>
          </w:tcPr>
          <w:p w:rsidR="001C4C93" w:rsidRPr="00CE76FF" w:rsidRDefault="001C4C93" w:rsidP="00D40907">
            <w:pPr>
              <w:spacing w:line="259" w:lineRule="auto"/>
              <w:ind w:right="-90"/>
              <w:rPr>
                <w:rFonts w:eastAsiaTheme="minorHAnsi" w:cs="Arial"/>
                <w:szCs w:val="20"/>
                <w:lang w:eastAsia="en-US"/>
              </w:rPr>
            </w:pPr>
            <w:r w:rsidRPr="00CE76FF">
              <w:rPr>
                <w:rFonts w:eastAsiaTheme="minorHAnsi" w:cs="Arial"/>
                <w:szCs w:val="20"/>
                <w:lang w:eastAsia="en-US"/>
              </w:rPr>
              <w:t>Bemerkungen</w:t>
            </w:r>
          </w:p>
        </w:tc>
        <w:tc>
          <w:tcPr>
            <w:tcW w:w="7419" w:type="dxa"/>
            <w:gridSpan w:val="2"/>
            <w:tcBorders>
              <w:bottom w:val="single" w:sz="4" w:space="0" w:color="auto"/>
            </w:tcBorders>
            <w:vAlign w:val="center"/>
            <w:hideMark/>
          </w:tcPr>
          <w:p w:rsidR="001C4C93" w:rsidRPr="00CE76FF" w:rsidRDefault="001C4C93" w:rsidP="00D40907">
            <w:pPr>
              <w:spacing w:line="259" w:lineRule="auto"/>
              <w:rPr>
                <w:rFonts w:eastAsiaTheme="minorHAnsi" w:cs="Arial"/>
                <w:szCs w:val="20"/>
                <w:lang w:eastAsia="en-US"/>
              </w:rPr>
            </w:pPr>
            <w:r w:rsidRPr="00CE76FF">
              <w:rPr>
                <w:rFonts w:eastAsiaTheme="minorHAnsi" w:cs="Arial"/>
                <w:szCs w:val="20"/>
                <w:lang w:eastAsia="en-US"/>
              </w:rPr>
              <w:t>Für Turnhallen, Hallenbad, Mehrzweckraum, Singsaal und andere Schulräume haben schulische Aktivitäten immer Vorrang. Wir behalten uns deshalb kurzfristige Belegungen, unter vorheriger Benachrichtigung, vor. Ebenfalls sind die Räume der Schule Rüti an Wochenenden und Feier</w:t>
            </w:r>
            <w:r w:rsidRPr="00CE76FF">
              <w:rPr>
                <w:rFonts w:eastAsiaTheme="minorHAnsi" w:cs="Arial"/>
                <w:szCs w:val="20"/>
                <w:lang w:eastAsia="en-US"/>
              </w:rPr>
              <w:softHyphen/>
              <w:t>tagen sowie bereits am Vortag ab 12.00 Uhr vor Feiertagen und in den Schulferien geschlossen.</w:t>
            </w:r>
            <w:r w:rsidRPr="00CE76FF">
              <w:rPr>
                <w:rFonts w:eastAsiaTheme="minorHAnsi" w:cs="Arial"/>
                <w:szCs w:val="20"/>
                <w:lang w:eastAsia="en-US"/>
              </w:rPr>
              <w:br/>
            </w:r>
            <w:r w:rsidRPr="00CE76FF">
              <w:rPr>
                <w:rFonts w:eastAsiaTheme="minorHAnsi" w:cs="Arial"/>
                <w:b/>
                <w:szCs w:val="20"/>
                <w:lang w:eastAsia="en-US"/>
              </w:rPr>
              <w:t>Es muss für jedes Schuljahr ein neues Gesuch eingereicht werden.</w:t>
            </w:r>
          </w:p>
        </w:tc>
      </w:tr>
      <w:tr w:rsidR="001C4C93" w:rsidRPr="00CE76FF" w:rsidTr="00623EDD">
        <w:trPr>
          <w:trHeight w:hRule="exact" w:val="1170"/>
        </w:trPr>
        <w:tc>
          <w:tcPr>
            <w:tcW w:w="1990" w:type="dxa"/>
            <w:tcBorders>
              <w:bottom w:val="single" w:sz="4" w:space="0" w:color="auto"/>
              <w:right w:val="single" w:sz="4" w:space="0" w:color="auto"/>
            </w:tcBorders>
            <w:vAlign w:val="center"/>
            <w:hideMark/>
          </w:tcPr>
          <w:p w:rsidR="001C4C93" w:rsidRPr="00CE76FF" w:rsidRDefault="001C4C93" w:rsidP="00D40907">
            <w:pPr>
              <w:spacing w:line="259" w:lineRule="auto"/>
              <w:ind w:right="-90"/>
              <w:rPr>
                <w:rFonts w:eastAsiaTheme="minorHAnsi" w:cs="Arial"/>
                <w:szCs w:val="20"/>
                <w:lang w:eastAsia="en-US"/>
              </w:rPr>
            </w:pPr>
            <w:r w:rsidRPr="00CE76FF">
              <w:rPr>
                <w:rFonts w:eastAsiaTheme="minorHAnsi" w:cs="Arial"/>
                <w:szCs w:val="20"/>
                <w:lang w:eastAsia="en-US"/>
              </w:rPr>
              <w:t>Sorgfaltspflicht/</w:t>
            </w:r>
            <w:r w:rsidRPr="00CE76FF">
              <w:rPr>
                <w:rFonts w:eastAsiaTheme="minorHAnsi" w:cs="Arial"/>
                <w:szCs w:val="20"/>
                <w:lang w:eastAsia="en-US"/>
              </w:rPr>
              <w:br/>
              <w:t>Nachreinigungen</w:t>
            </w:r>
          </w:p>
        </w:tc>
        <w:tc>
          <w:tcPr>
            <w:tcW w:w="7419" w:type="dxa"/>
            <w:gridSpan w:val="2"/>
            <w:tcBorders>
              <w:left w:val="single" w:sz="4" w:space="0" w:color="auto"/>
              <w:bottom w:val="single" w:sz="4" w:space="0" w:color="auto"/>
            </w:tcBorders>
            <w:vAlign w:val="center"/>
            <w:hideMark/>
          </w:tcPr>
          <w:p w:rsidR="001C4C93" w:rsidRPr="00CE76FF" w:rsidRDefault="001C4C93" w:rsidP="00D40907">
            <w:pPr>
              <w:spacing w:line="259" w:lineRule="auto"/>
              <w:rPr>
                <w:rFonts w:eastAsiaTheme="minorHAnsi" w:cs="Arial"/>
                <w:szCs w:val="20"/>
                <w:lang w:eastAsia="en-US"/>
              </w:rPr>
            </w:pPr>
            <w:r w:rsidRPr="00CE76FF">
              <w:rPr>
                <w:rFonts w:eastAsiaTheme="minorHAnsi" w:cs="Arial"/>
                <w:szCs w:val="20"/>
                <w:lang w:eastAsia="en-US"/>
              </w:rPr>
              <w:t>Nach Beendigung der Benutzung ist wieder eine einwandfreie Ordnung zu erstellen. Für allfällige Beschädigungen haftet der Benutzer, resp. der Verein in vollem Umfang. Nachreinigungen werden mit Fr. 50.00/Stunde in Rechnung gestellt.</w:t>
            </w:r>
          </w:p>
          <w:p w:rsidR="001C4C93" w:rsidRPr="00CE76FF" w:rsidRDefault="001C4C93" w:rsidP="00D40907">
            <w:pPr>
              <w:spacing w:line="259" w:lineRule="auto"/>
              <w:rPr>
                <w:rFonts w:eastAsiaTheme="minorHAnsi" w:cs="Arial"/>
                <w:szCs w:val="20"/>
                <w:lang w:eastAsia="en-US"/>
              </w:rPr>
            </w:pPr>
          </w:p>
        </w:tc>
      </w:tr>
    </w:tbl>
    <w:p w:rsidR="00D46562" w:rsidRPr="00CE76FF" w:rsidRDefault="00D46562" w:rsidP="004426F5">
      <w:pPr>
        <w:rPr>
          <w:rFonts w:cs="Arial"/>
          <w:szCs w:val="20"/>
        </w:rPr>
      </w:pPr>
    </w:p>
    <w:p w:rsidR="007B686A" w:rsidRPr="00CE76FF" w:rsidRDefault="007B686A" w:rsidP="007B686A">
      <w:pPr>
        <w:spacing w:line="259" w:lineRule="auto"/>
        <w:rPr>
          <w:rFonts w:eastAsiaTheme="minorHAnsi" w:cs="Arial"/>
          <w:szCs w:val="20"/>
          <w:lang w:eastAsia="en-US"/>
        </w:rPr>
      </w:pPr>
      <w:r w:rsidRPr="00CE76FF">
        <w:rPr>
          <w:rFonts w:eastAsiaTheme="minorHAnsi" w:cs="Arial"/>
          <w:szCs w:val="20"/>
          <w:lang w:eastAsia="en-US"/>
        </w:rPr>
        <w:t>Datum</w:t>
      </w:r>
      <w:r w:rsidR="00791BA5" w:rsidRPr="00CE76FF">
        <w:rPr>
          <w:rFonts w:eastAsiaTheme="minorHAnsi" w:cs="Arial"/>
          <w:szCs w:val="20"/>
          <w:lang w:eastAsia="en-US"/>
        </w:rPr>
        <w:t xml:space="preserve"> _________________</w:t>
      </w:r>
      <w:r w:rsidR="00FF23B9" w:rsidRPr="00CE76FF">
        <w:rPr>
          <w:rFonts w:eastAsiaTheme="minorHAnsi" w:cs="Arial"/>
          <w:szCs w:val="20"/>
          <w:lang w:eastAsia="en-US"/>
        </w:rPr>
        <w:tab/>
      </w:r>
      <w:r w:rsidRPr="00CE76FF">
        <w:rPr>
          <w:rFonts w:eastAsiaTheme="minorHAnsi" w:cs="Arial"/>
          <w:szCs w:val="20"/>
          <w:lang w:eastAsia="en-US"/>
        </w:rPr>
        <w:t>Unterschrift/Stempel</w:t>
      </w:r>
      <w:r w:rsidR="00791BA5" w:rsidRPr="00CE76FF">
        <w:rPr>
          <w:rFonts w:eastAsiaTheme="minorHAnsi" w:cs="Arial"/>
          <w:szCs w:val="20"/>
          <w:lang w:eastAsia="en-US"/>
        </w:rPr>
        <w:t xml:space="preserve"> ______</w:t>
      </w:r>
      <w:r w:rsidRPr="00CE76FF">
        <w:rPr>
          <w:rFonts w:eastAsiaTheme="minorHAnsi" w:cs="Arial"/>
          <w:szCs w:val="20"/>
          <w:lang w:eastAsia="en-US"/>
        </w:rPr>
        <w:t>______________________</w:t>
      </w:r>
      <w:r w:rsidR="003023FB" w:rsidRPr="00CE76FF">
        <w:rPr>
          <w:rFonts w:eastAsiaTheme="minorHAnsi" w:cs="Arial"/>
          <w:szCs w:val="20"/>
          <w:lang w:eastAsia="en-US"/>
        </w:rPr>
        <w:t>___</w:t>
      </w:r>
    </w:p>
    <w:sectPr w:rsidR="007B686A" w:rsidRPr="00CE76FF" w:rsidSect="00623EDD">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67" w:right="340" w:bottom="249"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B33" w:rsidRPr="00CE76FF" w:rsidRDefault="00A55B33">
      <w:r w:rsidRPr="00CE76FF">
        <w:separator/>
      </w:r>
    </w:p>
  </w:endnote>
  <w:endnote w:type="continuationSeparator" w:id="0">
    <w:p w:rsidR="00A55B33" w:rsidRPr="00CE76FF" w:rsidRDefault="00A55B33">
      <w:r w:rsidRPr="00CE76F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CCD I+ 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gridCol w:w="283"/>
    </w:tblGrid>
    <w:tr w:rsidR="001059F2" w:rsidRPr="00CE76FF" w:rsidTr="00B17E1D">
      <w:trPr>
        <w:trHeight w:val="800"/>
      </w:trPr>
      <w:sdt>
        <w:sdtPr>
          <w:rPr>
            <w:rFonts w:cs="Arial"/>
            <w:szCs w:val="20"/>
          </w:rPr>
          <w:tag w:val="FZ_Organisation_Organisation_Address3"/>
          <w:id w:val="-836069433"/>
          <w:dataBinding w:prefixMappings="xmlns:ns='http://schemas.officeatwork.com/CustomXMLPart'" w:xpath="/ns:officeatwork/ns:FZ_Organisation_Organisation_Address3" w:storeItemID="{B71B79E6-A250-4102-8353-5D9407E6DDEF}"/>
          <w:text w:multiLine="1"/>
        </w:sdtPr>
        <w:sdtEndPr/>
        <w:sdtContent>
          <w:tc>
            <w:tcPr>
              <w:tcW w:w="5245" w:type="dxa"/>
              <w:shd w:val="clear" w:color="auto" w:fill="auto"/>
            </w:tcPr>
            <w:p w:rsidR="001059F2" w:rsidRPr="00CE76FF" w:rsidRDefault="001A1D75" w:rsidP="004F0A54">
              <w:pPr>
                <w:pStyle w:val="Fuzeile"/>
              </w:pPr>
              <w:r w:rsidRPr="00CE76FF">
                <w:rPr>
                  <w:rFonts w:cs="Arial"/>
                  <w:szCs w:val="20"/>
                </w:rPr>
                <w:br/>
              </w:r>
              <w:r w:rsidRPr="00CE76FF">
                <w:rPr>
                  <w:rFonts w:cs="Arial"/>
                  <w:szCs w:val="20"/>
                </w:rPr>
                <w:br/>
              </w:r>
            </w:p>
          </w:tc>
        </w:sdtContent>
      </w:sdt>
      <w:tc>
        <w:tcPr>
          <w:tcW w:w="283" w:type="dxa"/>
        </w:tcPr>
        <w:p w:rsidR="001059F2" w:rsidRPr="00CE76FF" w:rsidRDefault="001059F2" w:rsidP="004F0A54">
          <w:pPr>
            <w:pStyle w:val="Fuzeile"/>
          </w:pPr>
        </w:p>
      </w:tc>
    </w:tr>
  </w:tbl>
  <w:p w:rsidR="00E36847" w:rsidRPr="00CE76FF" w:rsidRDefault="00A55B33" w:rsidP="00A55B33">
    <w:pPr>
      <w:pStyle w:val="zOawBlindzeile"/>
    </w:pPr>
    <w:r w:rsidRPr="00CE76FF">
      <w:rPr>
        <w:noProof/>
      </w:rPr>
      <w:drawing>
        <wp:anchor distT="0" distB="0" distL="114300" distR="114300" simplePos="0" relativeHeight="251667456" behindDoc="1" locked="1" layoutInCell="1" allowOverlap="1">
          <wp:simplePos x="0" y="0"/>
          <wp:positionH relativeFrom="page">
            <wp:align>left</wp:align>
          </wp:positionH>
          <wp:positionV relativeFrom="page">
            <wp:posOffset>8938260</wp:posOffset>
          </wp:positionV>
          <wp:extent cx="7559675" cy="1763395"/>
          <wp:effectExtent l="0" t="0" r="0" b="0"/>
          <wp:wrapNone/>
          <wp:docPr id="21" name="4b4d83db-29ec-4649-a009-d77c"/>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r w:rsidR="003814E8" w:rsidRPr="00CE76FF">
      <w:rPr>
        <w:noProof/>
      </w:rPr>
      <w:drawing>
        <wp:anchor distT="0" distB="0" distL="114300" distR="114300" simplePos="0" relativeHeight="251662336" behindDoc="1" locked="1" layoutInCell="1" allowOverlap="1" wp14:anchorId="7FDBFC7C" wp14:editId="580828C3">
          <wp:simplePos x="0" y="0"/>
          <wp:positionH relativeFrom="column">
            <wp:posOffset>407670</wp:posOffset>
          </wp:positionH>
          <wp:positionV relativeFrom="paragraph">
            <wp:posOffset>-1242060</wp:posOffset>
          </wp:positionV>
          <wp:extent cx="4048125" cy="1333500"/>
          <wp:effectExtent l="0" t="0" r="9525" b="0"/>
          <wp:wrapNone/>
          <wp:docPr id="22" name="ad75cc01-e250-45a2-8d8c-ca99" hidden="1"/>
          <wp:cNvGraphicFramePr/>
          <a:graphic xmlns:a="http://schemas.openxmlformats.org/drawingml/2006/main">
            <a:graphicData uri="http://schemas.openxmlformats.org/drawingml/2006/picture">
              <pic:pic xmlns:pic="http://schemas.openxmlformats.org/drawingml/2006/picture">
                <pic:nvPicPr>
                  <pic:cNvPr id="5" name="ad75cc01-e250-45a2-8d8c-ca99" hidden="1"/>
                  <pic:cNvPicPr/>
                </pic:nvPicPr>
                <pic:blipFill>
                  <a:blip r:embed="rId2"/>
                  <a:stretch>
                    <a:fillRect/>
                  </a:stretch>
                </pic:blipFill>
                <pic:spPr>
                  <a:xfrm>
                    <a:off x="0" y="0"/>
                    <a:ext cx="4048125" cy="1333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58" w:rsidRDefault="007628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D38" w:rsidRDefault="0076282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58" w:rsidRDefault="007628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B33" w:rsidRPr="00CE76FF" w:rsidRDefault="00A55B33">
      <w:r w:rsidRPr="00CE76FF">
        <w:separator/>
      </w:r>
    </w:p>
  </w:footnote>
  <w:footnote w:type="continuationSeparator" w:id="0">
    <w:p w:rsidR="00A55B33" w:rsidRPr="00CE76FF" w:rsidRDefault="00A55B33">
      <w:r w:rsidRPr="00CE76F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68C" w:rsidRPr="00CE76FF" w:rsidRDefault="002A368C" w:rsidP="00A55B33">
    <w:pPr>
      <w:pStyle w:val="Kopfzeile"/>
    </w:pPr>
  </w:p>
  <w:p w:rsidR="00B54256" w:rsidRPr="00CE76FF" w:rsidRDefault="00B948C1" w:rsidP="00A55B33">
    <w:pPr>
      <w:pStyle w:val="Kopfzeile"/>
    </w:pPr>
    <w:r w:rsidRPr="00CE76FF">
      <w:rPr>
        <w:noProof/>
      </w:rPr>
      <w:drawing>
        <wp:anchor distT="0" distB="0" distL="114300" distR="114300" simplePos="0" relativeHeight="251669504" behindDoc="1" locked="1" layoutInCell="1" allowOverlap="1" wp14:anchorId="7B357B4F" wp14:editId="4DC88800">
          <wp:simplePos x="0" y="0"/>
          <wp:positionH relativeFrom="page">
            <wp:posOffset>-431165</wp:posOffset>
          </wp:positionH>
          <wp:positionV relativeFrom="page">
            <wp:posOffset>30480</wp:posOffset>
          </wp:positionV>
          <wp:extent cx="7559675" cy="1763395"/>
          <wp:effectExtent l="0" t="0" r="0" b="0"/>
          <wp:wrapNone/>
          <wp:docPr id="20" name="2dc6d1f3-de62-433f-9e25-ca5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58" w:rsidRDefault="007628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933" w:rsidRPr="00FC67DD" w:rsidRDefault="0076282B" w:rsidP="00FC67D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558" w:rsidRDefault="007628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B2F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47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087B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4E7A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E6D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60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5D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D071DA"/>
    <w:lvl w:ilvl="0">
      <w:start w:val="1"/>
      <w:numFmt w:val="bullet"/>
      <w:pStyle w:val="Aufzhlungszeichen2"/>
      <w:lvlText w:val=""/>
      <w:lvlJc w:val="left"/>
      <w:pPr>
        <w:ind w:left="643" w:hanging="360"/>
      </w:pPr>
      <w:rPr>
        <w:rFonts w:ascii="Wingdings" w:hAnsi="Wingdings" w:hint="default"/>
      </w:rPr>
    </w:lvl>
  </w:abstractNum>
  <w:abstractNum w:abstractNumId="8" w15:restartNumberingAfterBreak="0">
    <w:nsid w:val="FFFFFF88"/>
    <w:multiLevelType w:val="singleLevel"/>
    <w:tmpl w:val="48183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63244"/>
    <w:lvl w:ilvl="0">
      <w:start w:val="1"/>
      <w:numFmt w:val="bullet"/>
      <w:pStyle w:val="Aufzhlungszeichen"/>
      <w:lvlText w:val=""/>
      <w:lvlJc w:val="left"/>
      <w:pPr>
        <w:ind w:left="360" w:hanging="360"/>
      </w:pPr>
      <w:rPr>
        <w:rFonts w:ascii="Wingdings" w:hAnsi="Wingdings" w:hint="default"/>
      </w:rPr>
    </w:lvl>
  </w:abstractNum>
  <w:abstractNum w:abstractNumId="10" w15:restartNumberingAfterBreak="0">
    <w:nsid w:val="00A44778"/>
    <w:multiLevelType w:val="multilevel"/>
    <w:tmpl w:val="A900EF42"/>
    <w:lvl w:ilvl="0">
      <w:start w:val="1"/>
      <w:numFmt w:val="decimal"/>
      <w:lvlText w:val="%1. "/>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70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70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70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170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1700" w:firstLine="0"/>
      </w:pPr>
      <w:rPr>
        <w:rFonts w:hint="default"/>
        <w:b/>
        <w:i w:val="0"/>
        <w:sz w:val="22"/>
        <w:szCs w:val="22"/>
      </w:rPr>
    </w:lvl>
    <w:lvl w:ilvl="6">
      <w:start w:val="1"/>
      <w:numFmt w:val="decimal"/>
      <w:suff w:val="space"/>
      <w:lvlText w:val="%1.%2.%3.%4.%5.%6.%7."/>
      <w:lvlJc w:val="left"/>
      <w:pPr>
        <w:ind w:left="1700" w:firstLine="0"/>
      </w:pPr>
      <w:rPr>
        <w:rFonts w:hint="default"/>
        <w:b/>
        <w:i w:val="0"/>
        <w:sz w:val="22"/>
        <w:szCs w:val="22"/>
      </w:rPr>
    </w:lvl>
    <w:lvl w:ilvl="7">
      <w:start w:val="1"/>
      <w:numFmt w:val="decimal"/>
      <w:suff w:val="space"/>
      <w:lvlText w:val="%1.%2.%3.%4.%5.%6.%7.%8."/>
      <w:lvlJc w:val="left"/>
      <w:pPr>
        <w:ind w:left="1700" w:firstLine="0"/>
      </w:pPr>
      <w:rPr>
        <w:rFonts w:hint="default"/>
        <w:b/>
        <w:i w:val="0"/>
        <w:sz w:val="22"/>
        <w:szCs w:val="22"/>
      </w:rPr>
    </w:lvl>
    <w:lvl w:ilvl="8">
      <w:start w:val="1"/>
      <w:numFmt w:val="decimal"/>
      <w:suff w:val="space"/>
      <w:lvlText w:val="%1.%2.%3.%4.%5.%6.%7.%8.%9."/>
      <w:lvlJc w:val="left"/>
      <w:pPr>
        <w:ind w:left="1700" w:firstLine="0"/>
      </w:pPr>
      <w:rPr>
        <w:rFonts w:hint="default"/>
        <w:b/>
        <w:i w:val="0"/>
        <w:sz w:val="22"/>
        <w:szCs w:val="22"/>
      </w:rPr>
    </w:lvl>
  </w:abstractNum>
  <w:abstractNum w:abstractNumId="11"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D7700A"/>
    <w:multiLevelType w:val="multilevel"/>
    <w:tmpl w:val="D1FC3B74"/>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3" w15:restartNumberingAfterBreak="0">
    <w:nsid w:val="32825F1B"/>
    <w:multiLevelType w:val="hybridMultilevel"/>
    <w:tmpl w:val="C6DC9632"/>
    <w:lvl w:ilvl="0" w:tplc="5E044556">
      <w:start w:val="1"/>
      <w:numFmt w:val="bullet"/>
      <w:lvlText w:val=""/>
      <w:lvlJc w:val="left"/>
      <w:pPr>
        <w:ind w:left="1060" w:hanging="360"/>
      </w:pPr>
      <w:rPr>
        <w:rFonts w:ascii="Wingdings" w:hAnsi="Wingdings" w:hint="default"/>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4" w15:restartNumberingAfterBreak="0">
    <w:nsid w:val="35AC46FB"/>
    <w:multiLevelType w:val="multilevel"/>
    <w:tmpl w:val="A466749E"/>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786366"/>
    <w:multiLevelType w:val="hybridMultilevel"/>
    <w:tmpl w:val="3C0C0DB8"/>
    <w:lvl w:ilvl="0" w:tplc="9202E276">
      <w:start w:val="1"/>
      <w:numFmt w:val="bullet"/>
      <w:lvlText w:val="-"/>
      <w:lvlJc w:val="left"/>
      <w:pPr>
        <w:ind w:left="720" w:hanging="360"/>
      </w:pPr>
      <w:rPr>
        <w:rFonts w:ascii="Arial" w:hAnsi="Arial" w:hint="default"/>
        <w:b w:val="0"/>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9"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3" w15:restartNumberingAfterBreak="0">
    <w:nsid w:val="7204583C"/>
    <w:multiLevelType w:val="hybridMultilevel"/>
    <w:tmpl w:val="2C6208B4"/>
    <w:lvl w:ilvl="0" w:tplc="93605B04">
      <w:start w:val="1"/>
      <w:numFmt w:val="bullet"/>
      <w:pStyle w:val="KopieGehtAn"/>
      <w:lvlText w:val="-"/>
      <w:lvlJc w:val="left"/>
      <w:pPr>
        <w:ind w:left="587" w:hanging="360"/>
      </w:pPr>
      <w:rPr>
        <w:rFonts w:ascii="Arial" w:hAnsi="Arial" w:hint="default"/>
        <w:b w:val="0"/>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92A08E6"/>
    <w:multiLevelType w:val="hybridMultilevel"/>
    <w:tmpl w:val="023CFF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4D35EA"/>
    <w:multiLevelType w:val="hybridMultilevel"/>
    <w:tmpl w:val="4F40E488"/>
    <w:lvl w:ilvl="0" w:tplc="DA6CFB6E">
      <w:start w:val="1"/>
      <w:numFmt w:val="decimal"/>
      <w:pStyle w:val="Titelnum"/>
      <w:lvlText w:val="%1."/>
      <w:lvlJc w:val="left"/>
      <w:pPr>
        <w:ind w:left="720" w:hanging="360"/>
      </w:pPr>
      <w:rPr>
        <w:rFonts w:ascii="Arial" w:hAnsi="Arial"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ADC1B1C"/>
    <w:multiLevelType w:val="multilevel"/>
    <w:tmpl w:val="EE5A9B94"/>
    <w:lvl w:ilvl="0">
      <w:start w:val="1"/>
      <w:numFmt w:val="bullet"/>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7" w15:restartNumberingAfterBreak="0">
    <w:nsid w:val="7F326723"/>
    <w:multiLevelType w:val="multilevel"/>
    <w:tmpl w:val="49EEC4F8"/>
    <w:lvl w:ilvl="0">
      <w:start w:val="1"/>
      <w:numFmt w:val="bullet"/>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12"/>
  </w:num>
  <w:num w:numId="14">
    <w:abstractNumId w:val="27"/>
  </w:num>
  <w:num w:numId="15">
    <w:abstractNumId w:val="26"/>
  </w:num>
  <w:num w:numId="16">
    <w:abstractNumId w:val="18"/>
  </w:num>
  <w:num w:numId="17">
    <w:abstractNumId w:val="21"/>
  </w:num>
  <w:num w:numId="18">
    <w:abstractNumId w:val="11"/>
  </w:num>
  <w:num w:numId="19">
    <w:abstractNumId w:val="20"/>
  </w:num>
  <w:num w:numId="20">
    <w:abstractNumId w:val="19"/>
  </w:num>
  <w:num w:numId="21">
    <w:abstractNumId w:val="15"/>
  </w:num>
  <w:num w:numId="22">
    <w:abstractNumId w:val="16"/>
  </w:num>
  <w:num w:numId="23">
    <w:abstractNumId w:val="25"/>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24"/>
  </w:num>
  <w:num w:numId="43">
    <w:abstractNumId w:val="17"/>
  </w:num>
  <w:num w:numId="44">
    <w:abstractNumId w:val="13"/>
  </w:num>
  <w:num w:numId="45">
    <w:abstractNumId w:val="23"/>
  </w:num>
  <w:num w:numId="46">
    <w:abstractNumId w:val="1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formatting="1" w:enforcement="0"/>
  <w:defaultTabStop w:val="567"/>
  <w:consecutiveHyphenLimit w:val="2"/>
  <w:hyphenationZone w:val="284"/>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26. Januar 2022"/>
    <w:docVar w:name="Date.Format.Long.dateValue" w:val="44587"/>
    <w:docVar w:name="OawAttachedTemplate" w:val="A4_hoch.owt"/>
    <w:docVar w:name="OawBuiltInDocProps" w:val="&lt;OawBuiltInDocProps&gt;&lt;default profileUID=&quot;0&quot;&gt;&lt;word&gt;&lt;keywords&gt;&lt;/keywords&gt;&lt;comments&gt;&lt;/comments&gt;&lt;hyperlinkBase&gt;&lt;/hyperlinkBase&gt;&lt;fileName&gt;&lt;/fileName&gt;&lt;category&gt;&lt;/category&gt;&lt;company&gt;&lt;/company&gt;&lt;manager&gt;&lt;/manager&gt;&lt;subject&gt;&lt;value type=&quot;OawDocProperty&quot; name=&quot;BM_Subject&quot;&gt;&lt;separator text=&quot;&quot;&gt;&lt;/separator&gt;&lt;format text=&quot;&quot;&gt;&lt;/format&gt;&lt;/value&gt;&lt;/subject&gt;&lt;title&gt;&lt;/title&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manager&gt;&lt;/manager&gt;&lt;subject&gt;&lt;value type=&quot;OawDocProperty&quot; name=&quot;BM_Subject&quot;&gt;&lt;separator text=&quot;&quot;&gt;&lt;/separator&gt;&lt;format text=&quot;&quot;&gt;&lt;/format&gt;&lt;/value&gt;&lt;/subject&gt;&lt;title&gt;&lt;/title&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 (4.15.1.8951)"/>
    <w:docVar w:name="OawCreatedWithProjectID" w:val="ruetich"/>
    <w:docVar w:name="OawCreatedWithProjectVersion" w:val="26"/>
    <w:docVar w:name="OawDate.Manual" w:val="&lt;document&gt;&lt;OawDateManual name=&quot;Date.Format.Long&quot;&gt;&lt;profile type=&quot;default&quot; UID=&quot;&quot; sameAsDefault=&quot;0&quot;&gt;&lt;format UID=&quot;2014090311460134654888&quot; type=&quot;6&quot; defaultValue=&quot;%OawCreationDate%&quot; dateFormat=&quot;Date.Format.Long&quot;/&gt;&lt;/profile&gt;&lt;/OawDateManual&gt;&lt;/document&gt;"/>
    <w:docVar w:name="oawDefinitionTmpl" w:val="&lt;document&gt;&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ocProperty name=&quot;Doc.Internet&quot;&gt;&lt;profile type=&quot;default&quot; UID=&quot;&quot; sameAsDefault=&quot;0&quot;&gt;&lt;documentProperty UID=&quot;2003060614150123456789&quot; dataSourceUID=&quot;2003060614150123456789&quot;/&gt;&lt;type type=&quot;OawLanguage&quot;&gt;&lt;OawLanguage UID=&quot;Doc.Internet&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ateManual name=&quot;Date.Format.Long&quot;&gt;&lt;profile type=&quot;default&quot; UID=&quot;&quot; sameAsDefault=&quot;0&quot;&gt;&lt;format UID=&quot;2014090311460134654888&quot; type=&quot;6&quot; defaultValue=&quot;%OawCreationDate%&quot; dateFormat=&quot;Date.Format.Long&quot;/&gt;&lt;/profile&gt;&lt;/OawDateManual&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Contactperson&quot;&gt;&lt;profile type=&quot;default&quot; UID=&quot;&quot; sameAsDefault=&quot;0&quot;&gt;&lt;documentProperty UID=&quot;2003060614150123456789&quot; dataSourceUID=&quot;2003060614150123456789&quot;/&gt;&lt;type type=&quot;OawLanguage&quot;&gt;&lt;OawLanguage UID=&quot;Doc.Contactperson&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Absender&quot;&gt;&lt;profile type=&quot;default&quot; UID=&quot;&quot; sameAsDefault=&quot;0&quot;&gt;&lt;documentProperty UID=&quot;2002122011014149059130932&quot; dataSourceUID=&quot;prj.2003050916522158373536&quot;/&gt;&lt;type type=&quot;OawDatabase&quot;&gt;&lt;OawDatabase table=&quot;Data&quot; field=&quot;Absender&quot;/&gt;&lt;/type&gt;&lt;/profile&gt;&lt;/OawDocProperty&gt;_x000d__x0009_&lt;OawDocProperty name=&quot;YesNo.YesNoText&quot;&gt;&lt;profile type=&quot;default&quot; UID=&quot;&quot; sameAsDefault=&quot;0&quot;&gt;&lt;documentProperty UID=&quot;2014082815221257758312&quot; dataSourceUID=&quot;prj.2014082815213860437771&quot;/&gt;&lt;type type=&quot;OawDatabase&quot;&gt;&lt;OawDatabase table=&quot;Data&quot; field=&quot;YesNoText&quot;/&gt;&lt;/type&gt;&lt;/profile&gt;&lt;/OawDocProperty&gt;_x000d__x0009_&lt;OawDocProperty name=&quot;Organisation.Kanton&quot;&gt;&lt;profile type=&quot;default&quot; UID=&quot;&quot; sameAsDefault=&quot;0&quot;&gt;&lt;documentProperty UID=&quot;2002122011014149059130932&quot; dataSourceUID=&quot;prj.2003050916522158373536&quot;/&gt;&lt;type type=&quot;OawDatabase&quot;&gt;&lt;OawDatabase table=&quot;Data&quot; field=&quot;Kanton&quot;/&gt;&lt;/type&gt;&lt;/profile&gt;&lt;/OawDocProperty&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Contactperson.Vorname&quot;&gt;&lt;profile type=&quot;default&quot; UID=&quot;&quot; sameAsDefault=&quot;0&quot;&gt;&lt;documentProperty UID=&quot;200212191811121321310321301031x&quot; dataSourceUID=&quot;prj.2003041709434161414032&quot;/&gt;&lt;type type=&quot;OawDatabase&quot;&gt;&lt;OawDatabase table=&quot;Data&quot; field=&quot;Vorname&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KopienAn&quot;&gt;&lt;profile type=&quot;default&quot; UID=&quot;&quot; sameAsDefault=&quot;0&quot;&gt;&lt;documentProperty UID=&quot;2004112217333376588294&quot; dataSourceUID=&quot;prj.2004111209271974627605&quot;/&gt;&lt;type type=&quot;OawCustomFields&quot;&gt;&lt;OawCustomFields table=&quot;Data&quot; field=&quot;KopienAn&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lt;/document&gt;_x000d_"/>
    <w:docVar w:name="OawDistributionEnabled" w:val="&lt;empty/&gt;"/>
    <w:docVar w:name="OawDocProp.200212191811121321310321301031x" w:val="&lt;source&gt;&lt;Fields List=&quot;Name|DirectPhone|EMail|Vorname&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Vorname&quot; field=&quot;Vorname&quot;/&gt;&lt;/profile&gt;&lt;/source&gt;"/>
    <w:docVar w:name="OawDocProp.2002122010583847234010578" w:val="&lt;source&gt;&lt;Fields List=&quot;Name|Function|Vorname&quot;/&gt;&lt;profile type=&quot;default&quot; UID=&quot;&quot; sameAsDefault=&quot;0&quot;&gt;&lt;OawDocProperty name=&quot;Signature1.Name&quot; field=&quot;Name&quot;/&gt;&lt;OawDocProperty name=&quot;Signature1.Function&quot; field=&quot;Function&quot;/&gt;&lt;OawDocProperty name=&quot;Signature1.Vorname&quot; field=&quot;Vorname&quot;/&gt;&lt;/profile&gt;&lt;/source&gt;"/>
    <w:docVar w:name="OawDocProp.2002122011014149059130932" w:val="&lt;source&gt;&lt;Fields List=&quot;Department|Address1|Address2|PLZ|Telefon|Fax|Email|Internet|Organisation|City|Absender|Kanton|AdressSingleLine&quot;/&gt;&lt;profile type=&quot;default&quot; UID=&quot;&quot; sameAsDefault=&quot;0&quot;&gt;&lt;OawDocProperty name=&quot;Organisation.Department&quot; field=&quot;Department&quot;/&gt;&lt;OawDocProperty name=&quot;Organisation.Address1&quot; field=&quot;Address1&quot;/&gt;&lt;OawDocProperty name=&quot;Organisation.Address2&quot; field=&quot;Address2&quot;/&gt;&lt;OawDocProperty name=&quot;Organisation.PLZ&quot; field=&quot;PLZ&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Organisation&quot; field=&quot;Organisation&quot;/&gt;&lt;OawDocProperty name=&quot;Organisation.City&quot; field=&quot;City&quot;/&gt;&lt;OawDocProperty name=&quot;Organisation.Absender&quot; field=&quot;Absender&quot;/&gt;&lt;OawDocProperty name=&quot;Organisation.Kanton&quot; field=&quot;Kanton&quot;/&gt;&lt;OawDocProperty name=&quot;Organisation.AdressSingleLine&quot; field=&quot;AdressSingleLine&quot;/&gt;&lt;/profile&gt;&lt;/source&gt;"/>
    <w:docVar w:name="OawDocProp.2003060614150123456789" w:val="&lt;source&gt;&lt;profile type=&quot;default&quot; UID=&quot;&quot; sameAsDefault=&quot;0&quot;&gt;&lt;SQL&gt;SELECT Value, UID FROM Data WHERE LCID = '%WhereLCID%';&lt;/SQL&gt;&lt;OawDocProperty name=&quot;Doc.Phone&quot; field=&quot;Doc.Phone&quot;/&gt;&lt;OawDocProperty name=&quot;Doc.Fax&quot; field=&quot;Doc.Fax&quot;/&gt;&lt;OawDocProperty name=&quot;Doc.Email&quot; field=&quot;Doc.Email&quot;/&gt;&lt;OawDocProperty name=&quot;Doc.Internet&quot; field=&quot;Doc.Internet&quot;/&gt;&lt;OawDocProperty name=&quot;Doc.Date&quot; field=&quot;Doc.Date&quot;/&gt;&lt;OawDocProperty name=&quot;Doc.Contactperson&quot; field=&quot;Doc.Contactperson&quot;/&gt;&lt;OawDocProperty name=&quot;Doc.DirectPhone&quot; field=&quot;Doc.DirectPhone&quot;/&gt;&lt;OawDocProperty name=&quot;Doc.Subject&quot; field=&quot;Doc.Subject&quot;/&gt;&lt;OawDocProperty name=&quot;Doc.Text&quot; field=&quot;Doc.Text&quot;/&gt;&lt;OawDocProperty name=&quot;Doc.Enclosures&quot; field=&quot;Doc.Enclosures&quot;/&gt;&lt;/profile&gt;&lt;/source&gt;"/>
    <w:docVar w:name="OawDocProp.2003061115381095709037" w:val="&lt;source&gt;&lt;Fields List=&quot;Name|Function|Vorname&quot;/&gt;&lt;profile type=&quot;default&quot; UID=&quot;&quot; sameAsDefault=&quot;0&quot;&gt;&lt;OawDocProperty name=&quot;Signature2.Name&quot; field=&quot;Name&quot;/&gt;&lt;OawDocProperty name=&quot;Signature2.Function&quot; field=&quot;Function&quot;/&gt;&lt;OawDocProperty name=&quot;Signature2.Vorname&quot; field=&quot;Vorname&quot;/&gt;&lt;/profile&gt;&lt;/source&gt;"/>
    <w:docVar w:name="OawDocProp.2003080714212273705547" w:val="&lt;source&gt;&lt;Fields List=&quot;CompleteAddress|Introduction|Closing|DeliveryOption&quot;/&gt;&lt;profile type=&quot;default&quot; UID=&quot;&quot; sameAsDefault=&quot;0&quot;&gt;&lt;OawBookmark name=&quot;RecipientFormattedFullAddress&quot; field=&quot;CompleteAddress&quot;/&gt;&lt;OawDocProperty name=&quot;Recipient.Introduction&quot; field=&quot;Introduction&quot;/&gt;&lt;OawDocProperty name=&quot;Recipient.Closing&quot; field=&quot;Closing&quot;/&gt;&lt;OawDocProperty name=&quot;Recipient.DeliveryOption&quot; field=&quot;DeliveryOption&quot;/&gt;&lt;OawBookmark name=&quot;RecipientIntroduction&quot; field=&quot;Introduction&quot;/&gt;&lt;OawBookmark name=&quot;RecipientClosing&quot; field=&quot;Closing&quot;/&gt;&lt;/profile&gt;&lt;/source&gt;"/>
    <w:docVar w:name="OawDocProp.2004112217333376588294" w:val="&lt;source&gt;&lt;Fields List=&quot;Enclosures|KopienAn&quot;/&gt;&lt;profile type=&quot;default&quot; UID=&quot;&quot; sameAsDefault=&quot;0&quot;&gt;&lt;OawDocProperty name=&quot;CustomField.Enclosures&quot; field=&quot;Enclosures&quot;/&gt;&lt;OawDocProperty name=&quot;CustomField.KopienAn&quot; field=&quot;KopienAn&quot;/&gt;&lt;OawBookmark name=&quot;CustomFieldEnclosures&quot; field=&quot;Enclosures&quot;/&gt;&lt;OawBookmark name=&quot;CustomFieldKopienAn&quot; field=&quot;KopienAn&quot;/&gt;&lt;/profile&gt;&lt;/source&gt;"/>
    <w:docVar w:name="OawDocProp.2014082815221257758312" w:val="&lt;source&gt;&lt;Fields List=&quot;YesNoText&quot;/&gt;&lt;profile type=&quot;default&quot; UID=&quot;&quot; sameAsDefault=&quot;0&quot;&gt;&lt;OawDocProperty name=&quot;YesNo.YesNoText&quot; field=&quot;YesNoText&quot;/&gt;&lt;/profile&gt;&lt;/source&gt;"/>
    <w:docVar w:name="OawDocPropSource" w:val="&lt;DocProps&gt;&lt;DocProp UID=&quot;2003080714212273705547&quot; EntryUID=&quot;2022012613235697270763&quot; PrimaryUID=&quot;ClientSuite&quot; Active=&quot;true&quot;&gt;&lt;Field Name=&quot;WizardFirstRun&quot; Value=&quot;[Text]&quot;/&gt;&lt;Field Name=&quot;RecipientActive&quot; Value=&quot;-1&quot;/&gt;&lt;Field Name=&quot;Enclosures&quot; Value=&quot;&quot;/&gt;&lt;Field Name=&quot;KopienAn&quot; Value=&quot;&quot;/&gt;&lt;Field Name=&quot;CompleteAddress&quot; Value=&quot;&quot;/&gt;&lt;Field Name=&quot;Introduction&quot; Value=&quot;&quot;/&gt;&lt;Field Name=&quot;Closing&quot; Value=&quot;&quot;/&gt;&lt;Field Name=&quot;UID&quot; Value=&quot;2022012613235697270763&quot;/&gt;&lt;Field Name=&quot;MappingTableActive&quot; Value=&quot;-1&quot;/&gt;&lt;Field Name=&quot;DeliveryOption&quot; Value=&quot;&quot;/&gt;&lt;Field Name=&quot;FormattedFullAddress&quot; Value=&quot;&quot;/&gt;&lt;/DocProp&gt;&lt;DocProp UID=&quot;2002122011014149059130932&quot; EntryUID=&quot;2022012109123767937374&quot; PrimaryUID=&quot;ClientSuite&quot; Active=&quot;true&quot;&gt;&lt;Field Name=&quot;UID&quot; Value=&quot;2022012109123767937374&quot;/&gt;&lt;Field Name=&quot;IDName&quot; Value=&quot;Primarschule Oberdorf&quot;/&gt;&lt;Field Name=&quot;Organisation&quot; Value=&quot;Primarschule Oberdorf&quot;/&gt;&lt;Field Name=&quot;Department&quot; Value=&quot;&quot;/&gt;&lt;Field Name=&quot;Absender&quot; Value=&quot;Primarschule Oberdorf&quot;/&gt;&lt;Field Name=&quot;Address1&quot; Value=&quot;Ferrachstrasse 52&quot;/&gt;&lt;Field Name=&quot;Address2&quot; Value=&quot;&quot;/&gt;&lt;Field Name=&quot;PLZ&quot; Value=&quot;8630&quot;/&gt;&lt;Field Name=&quot;City&quot; Value=&quot;Rüti&quot;/&gt;&lt;Field Name=&quot;Kanton&quot; Value=&quot;ZH&quot;/&gt;&lt;Field Name=&quot;Country&quot; Value=&quot;Schweiz&quot;/&gt;&lt;Field Name=&quot;AdressSingleLine&quot; Value=&quot;Primarschule Oberdorf, Ferrachstrasse 52, 8630 Rüti ZH&quot;/&gt;&lt;Field Name=&quot;Telefon&quot; Value=&quot;055 240 53 61&quot;/&gt;&lt;Field Name=&quot;Email&quot; Value=&quot;schulleitung.oberdorf@schule-rueti.ch&quot;/&gt;&lt;Field Name=&quot;Internet&quot; Value=&quot;www.schule-rueti.ch&quot;/&gt;&lt;Field Name=&quot;WdA4LogoColorPortrait&quot; Value=&quot;%Logos%\Rueti_S_Marke_A4portrait_color.2100.490.emf&quot;/&gt;&lt;Field Name=&quot;WdA4LogoBlackWhitePortrait&quot; Value=&quot;%Logos%\Rueti_S_Marke_A4portrait_bw.2100.490.emf&quot;/&gt;&lt;Field Name=&quot;WdA4LogoColorWappen&quot; Value=&quot;%Logos%\Rueti_S_Wappen_A4portrait_color.2100.490.emf&quot;/&gt;&lt;Field Name=&quot;WdA4LogoBlackWhiteWappen&quot; Value=&quot;%Logos%\Rueti_Wappen_A4portrait_bw.2100.490.emf&quot;/&gt;&lt;Field Name=&quot;Wasserzeichen&quot; Value=&quot;%Logos%\Entwurf.png&quot;/&gt;&lt;Field Name=&quot;Data_UID&quot; Value=&quot;2022012109123767937374&quot;/&gt;&lt;Field Name=&quot;Field_Name&quot; Value=&quot;&quot;/&gt;&lt;Field Name=&quot;Field_UID&quot; Value=&quot;&quot;/&gt;&lt;Field Name=&quot;ML_LCID&quot; Value=&quot;&quot;/&gt;&lt;Field Name=&quot;ML_Value&quot; Value=&quot;&quot;/&gt;&lt;Field Name=&quot;SelectedUID&quot; Value=&quot;2022012507505028507030&quot;/&gt;&lt;/DocProp&gt;&lt;DocProp UID=&quot;2006040509495284662868&quot; EntryUID=&quot;2003121817293296325874&quot; PrimaryUID=&quot;ClientSuite&quot; Active=&quot;true&quot;&gt;&lt;Field Name=&quot;UID&quot; Value=&quot;2003121817293296325874&quot;/&gt;&lt;Field Name=&quot;IDName&quot; Value=&quot;(Leer)&quot;/&gt;&lt;Field Name=&quot;SelectedUID&quot; Value=&quot;2022012507505028507030&quot;/&gt;&lt;/DocProp&gt;&lt;DocProp UID=&quot;200212191811121321310321301031x&quot; EntryUID=&quot;2021112318225397200526&quot; PrimaryUID=&quot;ClientSuite&quot; Active=&quot;true&quot;&gt;&lt;Field Name=&quot;UID&quot; Value=&quot;2021112318225397200526&quot;/&gt;&lt;Field Name=&quot;IDName&quot; Value=&quot;Alexandra Friedrich&quot;/&gt;&lt;Field Name=&quot;Name&quot; Value=&quot;Friedrich&quot;/&gt;&lt;Field Name=&quot;Vorname&quot; Value=&quot;Alexandra&quot;/&gt;&lt;Field Name=&quot;PersonalNumber&quot; Value=&quot;&quot;/&gt;&lt;Field Name=&quot;DirectPhone&quot; Value=&quot;055 240 53 61&quot;/&gt;&lt;Field Name=&quot;DirectFax&quot; Value=&quot;-&quot;/&gt;&lt;Field Name=&quot;Mobile&quot; Value=&quot;-&quot;/&gt;&lt;Field Name=&quot;EMail&quot; Value=&quot;alexandra.friedrich@schule-rueti.ch&quot;/&gt;&lt;Field Name=&quot;Function&quot; Value=&quot;Schulleitungssekretariat Oberdorf&quot;/&gt;&lt;Field Name=&quot;Initials&quot; Value=&quot;Fra&quot;/&gt;&lt;Field Name=&quot;Data_UID&quot; Value=&quot;2021112318225397200526&quot;/&gt;&lt;Field Name=&quot;Field_Name&quot; Value=&quot;&quot;/&gt;&lt;Field Name=&quot;Field_UID&quot; Value=&quot;&quot;/&gt;&lt;Field Name=&quot;ML_LCID&quot; Value=&quot;&quot;/&gt;&lt;Field Name=&quot;ML_Value&quot; Value=&quot;&quot;/&gt;&lt;Field Name=&quot;SelectedUID&quot; Value=&quot;2022012507505028507030&quot;/&gt;&lt;/DocProp&gt;&lt;DocProp UID=&quot;2002122010583847234010578&quot; EntryUID=&quot;2003121817293296325874&quot; PrimaryUID=&quot;ClientSuite&quot; Active=&quot;true&quot;&gt;&lt;Field Name=&quot;UID&quot; Value=&quot;2003121817293296325874&quot;/&gt;&lt;Field Name=&quot;IDName&quot; Value=&quot;(Leer)&quot;/&gt;&lt;Field Name=&quot;SelectedUID&quot; Value=&quot;2022012507505028507030&quot;/&gt;&lt;/DocProp&gt;&lt;DocProp UID=&quot;2003061115381095709037&quot; EntryUID=&quot;2003121817293296325874&quot; PrimaryUID=&quot;ClientSuite&quot; Active=&quot;true&quot;&gt;&lt;Field Name=&quot;UID&quot; Value=&quot;2003121817293296325874&quot;/&gt;&lt;Field Name=&quot;IDName&quot; Value=&quot;(Leer)&quot;/&gt;&lt;Field Name=&quot;SelectedUID&quot; Value=&quot;2022012507505028507030&quot;/&gt;&lt;/DocProp&gt;&lt;DocProp UID=&quot;2004112217333376588294&quot; EntryUID=&quot;2004123010144120300001&quot; PrimaryUID=&quot;ClientSuite&quot; Active=&quot;true&quot;&gt;&lt;Field Name=&quot;UID&quot; Value=&quot;&quot;/&gt;&lt;Field Name=&quot;Enclosures&quot; Value=&quot;&quot;/&gt;&lt;Field Name=&quot;KopienAn&quot; Value=&quot;&quot;/&gt;&lt;Field Name=&quot;SelectedUID&quot; Value=&quot;2022012507505028507030&quot;/&gt;&lt;/DocProp&gt;&lt;DocProp UID=&quot;2004112217290390304928&quot; EntryUID=&quot;&quot; PrimaryUID=&quot;ClientSuite&quot; Active=&quot;true&quot;&gt;&lt;Field Name=&quot;UID&quot; Value=&quot;&quot;/&gt;&lt;/DocProp&gt;&lt;DocProp UID=&quot;2010020409223900652065&quot; EntryUID=&quot;&quot; PrimaryUID=&quot;ClientSuite&quot; Active=&quot;true&quot;&gt;&lt;Field Name=&quot;UID&quot; Value=&quot;&quot;/&gt;&lt;/DocProp&gt;&lt;DocProp UID=&quot;2015090808412514371883&quot; EntryUID=&quot;&quot; PrimaryUID=&quot;ClientSuite&quot; Active=&quot;true&quot;&gt;&lt;Field Name=&quot;UID&quot; Value=&quot;&quot;/&gt;&lt;/DocProp&gt;&lt;DocProp UID=&quot;2015090808422245481823&quot; EntryUID=&quot;&quot; PrimaryUID=&quot;ClientSuite&quot; Active=&quot;true&quot;&gt;&lt;Field Name=&quot;UID&quot; Value=&quot;&quot;/&gt;&lt;/DocProp&gt;&lt;DocProp UID=&quot;2015101315043892235378&quot; EntryUID=&quot;&quot; PrimaryUID=&quot;ClientSuite&quot; Active=&quot;true&quot;&gt;&lt;Field Name=&quot;UID&quot; Value=&quot;&quot;/&gt;&lt;/DocProp&gt;&lt;DocProp UID=&quot;2015101315052518058895&quot; EntryUID=&quot;&quot; PrimaryUID=&quot;ClientSuite&quot; Active=&quot;true&quot;&gt;&lt;Field Name=&quot;UID&quot; Value=&quot;&quot;/&gt;&lt;/DocProp&gt;&lt;DocProp UID=&quot;2015101315055765330700&quot; EntryUID=&quot;&quot; PrimaryUID=&quot;ClientSuite&quot; Active=&quot;true&quot;&gt;&lt;Field Name=&quot;UID&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Beilagen&quot; Icon=&quot;3546&quot; Label=&quot;&amp;lt;translate&amp;gt;Style.Beilagen&amp;lt;/translate&amp;gt;&quot; Command=&quot;StyleApply&quot; Parameter=&quot;Beilagen&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manager&gt;&lt;/manager&gt;&lt;company&gt;&lt;/company&gt;&lt;category&gt;&lt;/category&gt;&lt;keywords&gt;&lt;/keywords&gt;&lt;comments&gt;&lt;/comments&gt;&lt;hyperlinkBase&gt;&lt;/hyperlinkBas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title&gt;&lt;/title&gt;&lt;subject&gt;&lt;/subject&gt;&lt;manager&gt;&lt;/manager&gt;&lt;company&gt;&lt;/company&gt;&lt;category&gt;&lt;/category&gt;&lt;keywords&gt;&lt;/keywords&gt;&lt;comments&gt;&lt;/comments&gt;&lt;hyperlinkBase&gt;&lt;/hyperlinkBas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manager&gt;&lt;/manager&gt;&lt;company&gt;&lt;/company&gt;&lt;category&gt;&lt;/category&gt;&lt;keywords&gt;&lt;/keywords&gt;&lt;comments&gt;&lt;/comments&gt;&lt;hyperlinkBase&gt;&lt;/hyperlinkBas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title&gt;&lt;/title&gt;&lt;subject&gt;&lt;/subject&gt;&lt;manager&gt;&lt;/manager&gt;&lt;company&gt;&lt;/company&gt;&lt;category&gt;&lt;/category&gt;&lt;keywords&gt;&lt;/keywords&gt;&lt;comments&gt;&lt;/comments&gt;&lt;hyperlinkBase&gt;&lt;/hyperlinkBas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4062216425255253277&quot;&gt;&lt;word&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01556040061&quot;&gt;&lt;word&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document.firstpage:=2003061718064858105452;document.otherpages:=2003061718080779000241;section.1.firstpage:=2003061718064858105452;section.1.otherpages:=2003061718080779000241;section.2.firstpage:=2003061718064858105452;section.2.otherpages:=2003061718080779000241;"/>
    <w:docVar w:name="OawPrinterTray.4" w:val="&lt;empty/&gt;"/>
    <w:docVar w:name="OawProjectID" w:val="ruetich"/>
    <w:docVar w:name="OawRecipients" w:val="&lt;Recipients&gt;&lt;Recipient PrimaryUID=&quot;ClientSuite&quot;&gt;&lt;WizardFirstRun&gt;[Text]&lt;/WizardFirstRun&gt;&lt;RecipientActive&gt;-1&lt;/RecipientActive&gt;&lt;Enclosures&gt;&lt;/Enclosures&gt;&lt;KopienAn&gt;&lt;/KopienAn&gt;&lt;CompleteAddress&gt;&lt;/CompleteAddress&gt;&lt;Introduction&gt;&lt;/Introduction&gt;&lt;Closing&gt;&lt;/Closing&gt;&lt;UID&gt;2022012613235697270763&lt;/UID&gt;&lt;MappingTableActive&gt;-1&lt;/MappingTableActive&gt;&lt;DeliveryOption&gt;&lt;/DeliveryOption&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0020409223900652065" w:val="&lt;empty/&gt;"/>
    <w:docVar w:name="OawSelectedSource.2015090808412514371883" w:val="&lt;empty/&gt;"/>
    <w:docVar w:name="OawSelectedSource.2015090808422245481823" w:val="&lt;empty/&gt;"/>
    <w:docVar w:name="OawSelectedSource.2015101315043892235378" w:val="&lt;empty/&gt;"/>
    <w:docVar w:name="OawSelectedSource.2015101315052518058895" w:val="&lt;empty/&gt;"/>
    <w:docVar w:name="OawSelectedSource.2015101315055765330700" w:val="&lt;empty/&gt;"/>
    <w:docVar w:name="OawTemplateProperties" w:val="password:=&lt;Semicolon/&gt;MnO`rrvnqc.=;jumpToFirstField:=1;dotReverenceRemove:=1;resizeA4Letter:=0;unpdateDocPropsOnNewOnly:=0;showAllNoteItems:=0;CharCodeChecked:=;CharCodeUnchecked:=;WizardSteps:=0|1;DocumentTitle:=&lt;translate&gt;Template.A4_hoch&lt;/translate&gt;;DisplayName:=A4 hoch;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2dc6d1f3-de62-433f-9e25-ca51&quot; IdName=&quot;Logo&quot; IsSelected=&quot;False&quot; IsExpanded=&quot;True&quot;&gt;_x000d__x000a_      &lt;AlternativeText Title=&quot;&quot;&gt;&lt;/AlternativeText&gt;_x000d__x000a_      &lt;PageSetupSpecifics&gt;_x000d__x000a_        &lt;PageSetupSpecific IdName=&quot;1. Seite&quot; PaperSize=&quot;A4&quot; Orientation=&quot;Portrait&quot; IsSelected=&quot;false&quot;&gt;_x000d__x000a_          &lt;Source Value=&quot;[[MasterProperty(&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4&quot;&gt;_x000d__x000a_              &lt;Source Value=&quot;[[MasterProperty(&amp;quot;Organisation&amp;quot;, &amp;quot;WdA4LogoColorPortrait&amp;quot;)]]&quot; /&gt;_x000d__x000a_            &lt;/OutputProfileSpecific&gt;_x000d__x000a_            &lt;OutputProfileSpecific Type=&quot;Save&quot; Id=&quot;2004062216425255253277&quot; /&gt;_x000d__x000a_            &lt;OutputProfileSpecific Type=&quot;Save&quot; Id=&quot;2006120514401556040061&quot;&gt;_x000d__x000a_              &lt;Source Value=&quot;[[MasterProperty(&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gt;_x000d__x000a_              &lt;Source Value=&quot;[[MasterProperty(&amp;quot;Organisation&amp;quot;, &amp;quot;WdA4LogoColorPortrait&amp;quot;)]]&quot; /&gt;_x000d__x000a_            &lt;/OutputProfileSpecific&gt;_x000d__x000a_          &lt;/OutputProfileSpecifics&gt;_x000d__x000a_        &lt;/PageSetupSpecific&gt;_x000d__x000a_      &lt;/PageSetupSpecifics&gt;_x000d__x000a_    &lt;/Picture&gt;_x000d__x000a_    &lt;Picture Id=&quot;4b4d83db-29ec-4649-a009-d77c&quot; IdName=&quot;Wappen&quot; IsSelected=&quot;False&quot; IsExpanded=&quot;True&quot;&gt;_x000d__x000a_      &lt;AlternativeText Title=&quot;&quot;&gt;&lt;/AlternativeText&gt;_x000d__x000a_      &lt;PageSetupSpecifics&gt;_x000d__x000a_        &lt;PageSetupSpecific IdName=&quot;Fusszeile&quot; PaperSize=&quot;A4&quot; Orientation=&quot;Portrait&quot; IsSelected=&quot;false&quot;&gt;_x000d__x000a_          &lt;Source Value=&quot;[[MasterProperty(&amp;quot;Organisation&amp;quot;, &amp;quot;WdA4LogoBlackWhiteWappen&amp;quot;)]]&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2003010711185094343750537&quot; /&gt;_x000d__x000a_            &lt;OutputProfileSpecific Type=&quot;Print&quot; Id=&quot;4&quot;&gt;_x000d__x000a_              &lt;Source Value=&quot;[[MasterProperty(&amp;quot;Organisation&amp;quot;, &amp;quot;WdA4LogoColorWappen&amp;quot;)]]&quot; /&gt;_x000d__x000a_            &lt;/OutputProfileSpecific&gt;_x000d__x000a_            &lt;OutputProfileSpecific Type=&quot;Save&quot; Id=&quot;2004062216425255253277&quot; /&gt;_x000d__x000a_            &lt;OutputProfileSpecific Type=&quot;Save&quot; Id=&quot;2006120514401556040061&quot;&gt;_x000d__x000a_              &lt;Source Value=&quot;[[MasterProperty(&amp;quot;Organisation&amp;quot;, &amp;quot;WdA4LogoColorWappen&amp;quot;)]]&quot; /&gt;_x000d__x000a_            &lt;/OutputProfileSpecific&gt;_x000d__x000a_            &lt;OutputProfileSpecific Type=&quot;Send&quot; Id=&quot;2003010711200895123470110&quot; /&gt;_x000d__x000a_            &lt;OutputProfileSpecific Type=&quot;Send&quot; Id=&quot;2006120514175878093883&quot;&gt;_x000d__x000a_              &lt;Source Value=&quot;[[MasterProperty(&amp;quot;Organisation&amp;quot;, &amp;quot;WdA4LogoColorWappen&amp;quot;)]]&quot; /&gt;_x000d__x000a_            &lt;/OutputProfileSpecific&gt;_x000d__x000a_          &lt;/OutputProfileSpecifics&gt;_x000d__x000a_        &lt;/PageSetupSpecific&gt;_x000d__x000a_      &lt;/PageSetupSpecifics&gt;_x000d__x000a_    &lt;/Picture&gt;_x000d__x000a_    &lt;Picture Id=&quot;ad75cc01-e250-45a2-8d8c-ca99&quot; IdName=&quot;Wasserzeichen&quot; IsSelected=&quot;False&quot; IsExpanded=&quot;True&quot;&gt;_x000d__x000a_      &lt;AlternativeText Title=&quot;&quot;&gt;&lt;/AlternativeText&gt;_x000d__x000a_      &lt;PageSetupSpecifics&gt;_x000d__x000a_        &lt;PageSetupSpecific IdName=&quot;Entwurf&quot; PaperSize=&quot;A4&quot; Orientation=&quot;Portrait&quot; IsSelected=&quot;true&quot;&gt;_x000d__x000a_          &lt;Source Value=&quot;&quot; /&gt;_x000d__x000a_          &lt;HorizontalPosition Relative=&quot;Margin&quot; Alignment=&quot;Left&quot; Unit=&quot;cm&quot;&gt;0&lt;/HorizontalPosition&gt;_x000d__x000a_          &lt;VerticalPosition Relative=&quot;Margin&quot; Alignment=&quot;Top&quot; Unit=&quot;cm&quot;&gt;1&lt;/VerticalPosition&gt;_x000d__x000a_          &lt;OutputProfileSpecifics&gt;_x000d__x000a_            &lt;OutputProfileSpecific Type=&quot;Print&quot; Id=&quot;2003010711185094343750537&quot;&gt;_x000d__x000a_              &lt;Source Value=&quot;[[GetMasterPropertyValue(&amp;quot;Organisation&amp;quot;, &amp;quot;Wasserzeichen&amp;quot;)]]&quot; /&gt;_x000d__x000a_            &lt;/OutputProfileSpecific&gt;_x000d__x000a_            &lt;OutputProfileSpecific Type=&quot;Print&quot; Id=&quot;4&quot;&gt;_x000d__x000a_              &lt;Source Value=&quot;&quot; /&gt;_x000d__x000a_            &lt;/OutputProfileSpecific&gt;_x000d__x000a_            &lt;OutputProfileSpecific Type=&quot;Save&quot; Id=&quot;2004062216425255253277&quot;&gt;_x000d__x000a_              &lt;Source Value=&quot;[[GetMasterPropertyValue(&amp;quot;Organisation&amp;quot;, &amp;quot;Wasserzeichen&amp;quot;)]]&quot; /&gt;_x000d__x000a_            &lt;/OutputProfileSpecific&gt;_x000d__x000a_            &lt;OutputProfileSpecific Type=&quot;Save&quot; Id=&quot;2006120514401556040061&quot;&gt;_x000d__x000a_              &lt;Source Value=&quot;&quot; /&gt;_x000d__x000a_            &lt;/OutputProfileSpecific&gt;_x000d__x000a_            &lt;OutputProfileSpecific Type=&quot;Send&quot; Id=&quot;2003010711200895123470110&quot;&gt;_x000d__x000a_              &lt;Source Value=&quot;&quot; /&gt;_x000d__x000a_            &lt;/OutputProfileSpecific&gt;_x000d__x000a_            &lt;OutputProfileSpecific Type=&quot;Send&quot; Id=&quot;2006120514175878093883&quot;&gt;_x000d__x000a_              &lt;Source Value=&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55B33"/>
    <w:rsid w:val="0000283B"/>
    <w:rsid w:val="00002BDB"/>
    <w:rsid w:val="00006015"/>
    <w:rsid w:val="000074DC"/>
    <w:rsid w:val="00007797"/>
    <w:rsid w:val="00007E60"/>
    <w:rsid w:val="00010496"/>
    <w:rsid w:val="00012FD4"/>
    <w:rsid w:val="00013679"/>
    <w:rsid w:val="00014F14"/>
    <w:rsid w:val="0001541E"/>
    <w:rsid w:val="0001622B"/>
    <w:rsid w:val="000163C0"/>
    <w:rsid w:val="00016A47"/>
    <w:rsid w:val="00016D38"/>
    <w:rsid w:val="00020BBA"/>
    <w:rsid w:val="00020F07"/>
    <w:rsid w:val="000211AA"/>
    <w:rsid w:val="00021DFE"/>
    <w:rsid w:val="000250F7"/>
    <w:rsid w:val="000260A8"/>
    <w:rsid w:val="00031DB4"/>
    <w:rsid w:val="00034031"/>
    <w:rsid w:val="00034A9D"/>
    <w:rsid w:val="000353A4"/>
    <w:rsid w:val="000354DC"/>
    <w:rsid w:val="00037287"/>
    <w:rsid w:val="00040FD6"/>
    <w:rsid w:val="00041F95"/>
    <w:rsid w:val="00042148"/>
    <w:rsid w:val="00042C4F"/>
    <w:rsid w:val="00042F02"/>
    <w:rsid w:val="00044108"/>
    <w:rsid w:val="00044583"/>
    <w:rsid w:val="000449DA"/>
    <w:rsid w:val="00045D1B"/>
    <w:rsid w:val="00046769"/>
    <w:rsid w:val="0005055C"/>
    <w:rsid w:val="00050A5E"/>
    <w:rsid w:val="000555EB"/>
    <w:rsid w:val="00055FA5"/>
    <w:rsid w:val="0005658C"/>
    <w:rsid w:val="000568FD"/>
    <w:rsid w:val="000610C2"/>
    <w:rsid w:val="00062C3F"/>
    <w:rsid w:val="00064EB5"/>
    <w:rsid w:val="000656DF"/>
    <w:rsid w:val="00065E8C"/>
    <w:rsid w:val="00067C30"/>
    <w:rsid w:val="00072AF6"/>
    <w:rsid w:val="00074ABC"/>
    <w:rsid w:val="00076EB3"/>
    <w:rsid w:val="000804F9"/>
    <w:rsid w:val="000804FD"/>
    <w:rsid w:val="00083502"/>
    <w:rsid w:val="00084D81"/>
    <w:rsid w:val="00092493"/>
    <w:rsid w:val="00094257"/>
    <w:rsid w:val="0009614C"/>
    <w:rsid w:val="000965C6"/>
    <w:rsid w:val="00097255"/>
    <w:rsid w:val="000A0F23"/>
    <w:rsid w:val="000A1F01"/>
    <w:rsid w:val="000A3E79"/>
    <w:rsid w:val="000A4369"/>
    <w:rsid w:val="000A4D21"/>
    <w:rsid w:val="000A576D"/>
    <w:rsid w:val="000A5E6A"/>
    <w:rsid w:val="000A67FE"/>
    <w:rsid w:val="000A7BE1"/>
    <w:rsid w:val="000B0576"/>
    <w:rsid w:val="000B0F32"/>
    <w:rsid w:val="000B156D"/>
    <w:rsid w:val="000B1853"/>
    <w:rsid w:val="000B3B9B"/>
    <w:rsid w:val="000B6551"/>
    <w:rsid w:val="000B6F3C"/>
    <w:rsid w:val="000B78E1"/>
    <w:rsid w:val="000B78F8"/>
    <w:rsid w:val="000B7E6D"/>
    <w:rsid w:val="000C71D5"/>
    <w:rsid w:val="000C7E13"/>
    <w:rsid w:val="000D35C0"/>
    <w:rsid w:val="000D3649"/>
    <w:rsid w:val="000E3525"/>
    <w:rsid w:val="000E3865"/>
    <w:rsid w:val="000E49A2"/>
    <w:rsid w:val="000E6D4D"/>
    <w:rsid w:val="000F057E"/>
    <w:rsid w:val="000F3806"/>
    <w:rsid w:val="000F489A"/>
    <w:rsid w:val="000F53EA"/>
    <w:rsid w:val="000F5409"/>
    <w:rsid w:val="000F66E5"/>
    <w:rsid w:val="000F79CA"/>
    <w:rsid w:val="00100419"/>
    <w:rsid w:val="00101053"/>
    <w:rsid w:val="00105406"/>
    <w:rsid w:val="001059F2"/>
    <w:rsid w:val="001066B0"/>
    <w:rsid w:val="00106E58"/>
    <w:rsid w:val="0010740E"/>
    <w:rsid w:val="0011130C"/>
    <w:rsid w:val="00112BF2"/>
    <w:rsid w:val="0011312B"/>
    <w:rsid w:val="00113A0C"/>
    <w:rsid w:val="00114565"/>
    <w:rsid w:val="00115055"/>
    <w:rsid w:val="00115274"/>
    <w:rsid w:val="00115923"/>
    <w:rsid w:val="00116B91"/>
    <w:rsid w:val="00116ECA"/>
    <w:rsid w:val="0011770D"/>
    <w:rsid w:val="001201A6"/>
    <w:rsid w:val="001223CD"/>
    <w:rsid w:val="001233FB"/>
    <w:rsid w:val="00127E0E"/>
    <w:rsid w:val="00132440"/>
    <w:rsid w:val="001349C9"/>
    <w:rsid w:val="00134A7D"/>
    <w:rsid w:val="001352E3"/>
    <w:rsid w:val="00137700"/>
    <w:rsid w:val="00137978"/>
    <w:rsid w:val="001414E3"/>
    <w:rsid w:val="00146692"/>
    <w:rsid w:val="001478BC"/>
    <w:rsid w:val="00152C8D"/>
    <w:rsid w:val="00153B39"/>
    <w:rsid w:val="00153E3D"/>
    <w:rsid w:val="001543B5"/>
    <w:rsid w:val="001557EB"/>
    <w:rsid w:val="00162E13"/>
    <w:rsid w:val="001630B2"/>
    <w:rsid w:val="00171042"/>
    <w:rsid w:val="0017326E"/>
    <w:rsid w:val="00173478"/>
    <w:rsid w:val="00175220"/>
    <w:rsid w:val="00175FCC"/>
    <w:rsid w:val="00176C0D"/>
    <w:rsid w:val="001777F4"/>
    <w:rsid w:val="00177EEB"/>
    <w:rsid w:val="0018176F"/>
    <w:rsid w:val="00181899"/>
    <w:rsid w:val="00181AB3"/>
    <w:rsid w:val="0018279A"/>
    <w:rsid w:val="00186D97"/>
    <w:rsid w:val="00186DCE"/>
    <w:rsid w:val="001944F2"/>
    <w:rsid w:val="001A0B7E"/>
    <w:rsid w:val="001A0D83"/>
    <w:rsid w:val="001A1D75"/>
    <w:rsid w:val="001A22BB"/>
    <w:rsid w:val="001A372B"/>
    <w:rsid w:val="001B011C"/>
    <w:rsid w:val="001B3421"/>
    <w:rsid w:val="001B5700"/>
    <w:rsid w:val="001B5932"/>
    <w:rsid w:val="001B5F4A"/>
    <w:rsid w:val="001B6276"/>
    <w:rsid w:val="001C2132"/>
    <w:rsid w:val="001C259A"/>
    <w:rsid w:val="001C34D8"/>
    <w:rsid w:val="001C423E"/>
    <w:rsid w:val="001C47EF"/>
    <w:rsid w:val="001C4C93"/>
    <w:rsid w:val="001C5212"/>
    <w:rsid w:val="001D04A6"/>
    <w:rsid w:val="001D6817"/>
    <w:rsid w:val="001D6C7E"/>
    <w:rsid w:val="001D749E"/>
    <w:rsid w:val="001D7640"/>
    <w:rsid w:val="001E1ECB"/>
    <w:rsid w:val="001E50E6"/>
    <w:rsid w:val="001E7458"/>
    <w:rsid w:val="001E7996"/>
    <w:rsid w:val="001F01DF"/>
    <w:rsid w:val="001F42D6"/>
    <w:rsid w:val="001F5040"/>
    <w:rsid w:val="00201C1D"/>
    <w:rsid w:val="0020354C"/>
    <w:rsid w:val="00203E2B"/>
    <w:rsid w:val="00206ABE"/>
    <w:rsid w:val="00206D93"/>
    <w:rsid w:val="00210696"/>
    <w:rsid w:val="00211FC2"/>
    <w:rsid w:val="002126FE"/>
    <w:rsid w:val="00212A5F"/>
    <w:rsid w:val="00216F0F"/>
    <w:rsid w:val="0022436B"/>
    <w:rsid w:val="00224BCD"/>
    <w:rsid w:val="00225BED"/>
    <w:rsid w:val="00226230"/>
    <w:rsid w:val="00226771"/>
    <w:rsid w:val="002268BD"/>
    <w:rsid w:val="0023039B"/>
    <w:rsid w:val="002315B5"/>
    <w:rsid w:val="00231C22"/>
    <w:rsid w:val="00232D65"/>
    <w:rsid w:val="002344E6"/>
    <w:rsid w:val="00241C20"/>
    <w:rsid w:val="00243539"/>
    <w:rsid w:val="00243EFF"/>
    <w:rsid w:val="00244302"/>
    <w:rsid w:val="00251DCA"/>
    <w:rsid w:val="0025214F"/>
    <w:rsid w:val="00253748"/>
    <w:rsid w:val="00255361"/>
    <w:rsid w:val="002571B1"/>
    <w:rsid w:val="00261E7B"/>
    <w:rsid w:val="002624D5"/>
    <w:rsid w:val="0026356E"/>
    <w:rsid w:val="002645DC"/>
    <w:rsid w:val="00264DD1"/>
    <w:rsid w:val="00265475"/>
    <w:rsid w:val="00266679"/>
    <w:rsid w:val="00270177"/>
    <w:rsid w:val="00271915"/>
    <w:rsid w:val="00271E40"/>
    <w:rsid w:val="00272765"/>
    <w:rsid w:val="00273023"/>
    <w:rsid w:val="00274198"/>
    <w:rsid w:val="00276705"/>
    <w:rsid w:val="0027700A"/>
    <w:rsid w:val="002779E5"/>
    <w:rsid w:val="00277AF1"/>
    <w:rsid w:val="00281EA7"/>
    <w:rsid w:val="00283947"/>
    <w:rsid w:val="00290B83"/>
    <w:rsid w:val="002911A0"/>
    <w:rsid w:val="00292B08"/>
    <w:rsid w:val="0029400E"/>
    <w:rsid w:val="00294446"/>
    <w:rsid w:val="002A055B"/>
    <w:rsid w:val="002A18E2"/>
    <w:rsid w:val="002A2EA8"/>
    <w:rsid w:val="002A368C"/>
    <w:rsid w:val="002A4936"/>
    <w:rsid w:val="002A4CBB"/>
    <w:rsid w:val="002A53C0"/>
    <w:rsid w:val="002A5782"/>
    <w:rsid w:val="002A688E"/>
    <w:rsid w:val="002B097B"/>
    <w:rsid w:val="002B3964"/>
    <w:rsid w:val="002B6B85"/>
    <w:rsid w:val="002C3574"/>
    <w:rsid w:val="002C6982"/>
    <w:rsid w:val="002D09D7"/>
    <w:rsid w:val="002D0BA9"/>
    <w:rsid w:val="002D204A"/>
    <w:rsid w:val="002D25F4"/>
    <w:rsid w:val="002D2952"/>
    <w:rsid w:val="002D773C"/>
    <w:rsid w:val="002E0B33"/>
    <w:rsid w:val="002E2709"/>
    <w:rsid w:val="002E3461"/>
    <w:rsid w:val="002E500A"/>
    <w:rsid w:val="002E6BFA"/>
    <w:rsid w:val="002F0450"/>
    <w:rsid w:val="002F3992"/>
    <w:rsid w:val="002F5FE8"/>
    <w:rsid w:val="00301D6A"/>
    <w:rsid w:val="003023FB"/>
    <w:rsid w:val="003042E0"/>
    <w:rsid w:val="003060EE"/>
    <w:rsid w:val="00307B2A"/>
    <w:rsid w:val="003103A4"/>
    <w:rsid w:val="003119B2"/>
    <w:rsid w:val="00315936"/>
    <w:rsid w:val="003163AF"/>
    <w:rsid w:val="00316920"/>
    <w:rsid w:val="00316B2E"/>
    <w:rsid w:val="00322D36"/>
    <w:rsid w:val="00322DCB"/>
    <w:rsid w:val="00326905"/>
    <w:rsid w:val="00327CA8"/>
    <w:rsid w:val="00327FC8"/>
    <w:rsid w:val="003311F2"/>
    <w:rsid w:val="00332492"/>
    <w:rsid w:val="00334C3E"/>
    <w:rsid w:val="00334C99"/>
    <w:rsid w:val="003350E9"/>
    <w:rsid w:val="00335B07"/>
    <w:rsid w:val="003373C1"/>
    <w:rsid w:val="003379A1"/>
    <w:rsid w:val="003414AC"/>
    <w:rsid w:val="00344A8F"/>
    <w:rsid w:val="00345EF6"/>
    <w:rsid w:val="00345F01"/>
    <w:rsid w:val="00346AC7"/>
    <w:rsid w:val="00355F53"/>
    <w:rsid w:val="00355F7B"/>
    <w:rsid w:val="00357042"/>
    <w:rsid w:val="003574BA"/>
    <w:rsid w:val="00357A58"/>
    <w:rsid w:val="00357B7E"/>
    <w:rsid w:val="0036157C"/>
    <w:rsid w:val="0036393F"/>
    <w:rsid w:val="0036783F"/>
    <w:rsid w:val="00367B4B"/>
    <w:rsid w:val="003709F4"/>
    <w:rsid w:val="00370B47"/>
    <w:rsid w:val="003720F1"/>
    <w:rsid w:val="00373396"/>
    <w:rsid w:val="00373405"/>
    <w:rsid w:val="003743A3"/>
    <w:rsid w:val="003751BC"/>
    <w:rsid w:val="003754A3"/>
    <w:rsid w:val="00380FDD"/>
    <w:rsid w:val="003814E8"/>
    <w:rsid w:val="00382984"/>
    <w:rsid w:val="003842AA"/>
    <w:rsid w:val="003862AF"/>
    <w:rsid w:val="00386D4F"/>
    <w:rsid w:val="00393DA0"/>
    <w:rsid w:val="00394697"/>
    <w:rsid w:val="00395160"/>
    <w:rsid w:val="00395566"/>
    <w:rsid w:val="00396072"/>
    <w:rsid w:val="00396159"/>
    <w:rsid w:val="0039652D"/>
    <w:rsid w:val="003A293A"/>
    <w:rsid w:val="003A3F32"/>
    <w:rsid w:val="003A4712"/>
    <w:rsid w:val="003A5C7A"/>
    <w:rsid w:val="003A765B"/>
    <w:rsid w:val="003B41C6"/>
    <w:rsid w:val="003B4697"/>
    <w:rsid w:val="003B75C6"/>
    <w:rsid w:val="003C076A"/>
    <w:rsid w:val="003C08CB"/>
    <w:rsid w:val="003C1429"/>
    <w:rsid w:val="003C35A9"/>
    <w:rsid w:val="003C4799"/>
    <w:rsid w:val="003C49F0"/>
    <w:rsid w:val="003D1595"/>
    <w:rsid w:val="003D390B"/>
    <w:rsid w:val="003D4A42"/>
    <w:rsid w:val="003D578F"/>
    <w:rsid w:val="003E04A0"/>
    <w:rsid w:val="003E1DE1"/>
    <w:rsid w:val="003E2E25"/>
    <w:rsid w:val="003E3FB8"/>
    <w:rsid w:val="003E46AD"/>
    <w:rsid w:val="003E4BA4"/>
    <w:rsid w:val="003E4F60"/>
    <w:rsid w:val="003E5916"/>
    <w:rsid w:val="003E69B8"/>
    <w:rsid w:val="003E6D75"/>
    <w:rsid w:val="003F0815"/>
    <w:rsid w:val="003F0954"/>
    <w:rsid w:val="003F2698"/>
    <w:rsid w:val="003F3885"/>
    <w:rsid w:val="003F3910"/>
    <w:rsid w:val="003F7076"/>
    <w:rsid w:val="003F7E45"/>
    <w:rsid w:val="00403498"/>
    <w:rsid w:val="0040470B"/>
    <w:rsid w:val="00406851"/>
    <w:rsid w:val="00406DDF"/>
    <w:rsid w:val="00411642"/>
    <w:rsid w:val="00412E2E"/>
    <w:rsid w:val="004140F0"/>
    <w:rsid w:val="0041448E"/>
    <w:rsid w:val="00416BA7"/>
    <w:rsid w:val="00417301"/>
    <w:rsid w:val="004173AA"/>
    <w:rsid w:val="00420906"/>
    <w:rsid w:val="00420D11"/>
    <w:rsid w:val="00422101"/>
    <w:rsid w:val="004254FB"/>
    <w:rsid w:val="004325A9"/>
    <w:rsid w:val="00435BC7"/>
    <w:rsid w:val="0043661F"/>
    <w:rsid w:val="004370E3"/>
    <w:rsid w:val="004376A3"/>
    <w:rsid w:val="004407EB"/>
    <w:rsid w:val="00440F4F"/>
    <w:rsid w:val="0044262D"/>
    <w:rsid w:val="004426F5"/>
    <w:rsid w:val="004444C4"/>
    <w:rsid w:val="004472F7"/>
    <w:rsid w:val="00451C9A"/>
    <w:rsid w:val="00452D84"/>
    <w:rsid w:val="004539C6"/>
    <w:rsid w:val="00456A8D"/>
    <w:rsid w:val="0045784C"/>
    <w:rsid w:val="004602DD"/>
    <w:rsid w:val="0046089E"/>
    <w:rsid w:val="0046208E"/>
    <w:rsid w:val="0046542F"/>
    <w:rsid w:val="00465540"/>
    <w:rsid w:val="00466A08"/>
    <w:rsid w:val="00467057"/>
    <w:rsid w:val="004671D8"/>
    <w:rsid w:val="004679A1"/>
    <w:rsid w:val="0047410C"/>
    <w:rsid w:val="004801F0"/>
    <w:rsid w:val="00480B33"/>
    <w:rsid w:val="004812CC"/>
    <w:rsid w:val="0048266D"/>
    <w:rsid w:val="004834B0"/>
    <w:rsid w:val="004846EC"/>
    <w:rsid w:val="0048471E"/>
    <w:rsid w:val="004850E7"/>
    <w:rsid w:val="00485BEE"/>
    <w:rsid w:val="00485DB2"/>
    <w:rsid w:val="00485E01"/>
    <w:rsid w:val="00486D68"/>
    <w:rsid w:val="004913B4"/>
    <w:rsid w:val="00492542"/>
    <w:rsid w:val="00492C12"/>
    <w:rsid w:val="00493944"/>
    <w:rsid w:val="00493F67"/>
    <w:rsid w:val="00494AD2"/>
    <w:rsid w:val="004955EC"/>
    <w:rsid w:val="00496494"/>
    <w:rsid w:val="004968BD"/>
    <w:rsid w:val="00497AF0"/>
    <w:rsid w:val="004A4661"/>
    <w:rsid w:val="004A54CE"/>
    <w:rsid w:val="004A6F67"/>
    <w:rsid w:val="004A7DDE"/>
    <w:rsid w:val="004B00E9"/>
    <w:rsid w:val="004B19F5"/>
    <w:rsid w:val="004B3BDC"/>
    <w:rsid w:val="004B5440"/>
    <w:rsid w:val="004C1DC7"/>
    <w:rsid w:val="004C2B64"/>
    <w:rsid w:val="004C2FDD"/>
    <w:rsid w:val="004C47DD"/>
    <w:rsid w:val="004C739C"/>
    <w:rsid w:val="004C767C"/>
    <w:rsid w:val="004D0440"/>
    <w:rsid w:val="004D126A"/>
    <w:rsid w:val="004D2012"/>
    <w:rsid w:val="004D2561"/>
    <w:rsid w:val="004D2770"/>
    <w:rsid w:val="004D2F9A"/>
    <w:rsid w:val="004D515D"/>
    <w:rsid w:val="004D560F"/>
    <w:rsid w:val="004E1981"/>
    <w:rsid w:val="004E2007"/>
    <w:rsid w:val="004E24E8"/>
    <w:rsid w:val="004E4569"/>
    <w:rsid w:val="004E473E"/>
    <w:rsid w:val="004E6B37"/>
    <w:rsid w:val="004E7AE2"/>
    <w:rsid w:val="004F072A"/>
    <w:rsid w:val="004F0A54"/>
    <w:rsid w:val="004F0BA5"/>
    <w:rsid w:val="004F2690"/>
    <w:rsid w:val="004F4C96"/>
    <w:rsid w:val="004F5C42"/>
    <w:rsid w:val="004F655E"/>
    <w:rsid w:val="0050044F"/>
    <w:rsid w:val="005016AF"/>
    <w:rsid w:val="00501741"/>
    <w:rsid w:val="0050217C"/>
    <w:rsid w:val="00502D7C"/>
    <w:rsid w:val="005054B3"/>
    <w:rsid w:val="00505D0B"/>
    <w:rsid w:val="00507015"/>
    <w:rsid w:val="00510D5C"/>
    <w:rsid w:val="00513014"/>
    <w:rsid w:val="00513D0D"/>
    <w:rsid w:val="00516512"/>
    <w:rsid w:val="00516B1F"/>
    <w:rsid w:val="005179DD"/>
    <w:rsid w:val="00521412"/>
    <w:rsid w:val="00521E8B"/>
    <w:rsid w:val="00521EFF"/>
    <w:rsid w:val="00522325"/>
    <w:rsid w:val="00522D20"/>
    <w:rsid w:val="00523AA5"/>
    <w:rsid w:val="00524861"/>
    <w:rsid w:val="005268AD"/>
    <w:rsid w:val="005274DA"/>
    <w:rsid w:val="0053097A"/>
    <w:rsid w:val="00530984"/>
    <w:rsid w:val="005315B0"/>
    <w:rsid w:val="00531622"/>
    <w:rsid w:val="005324F8"/>
    <w:rsid w:val="0053401E"/>
    <w:rsid w:val="00534CD8"/>
    <w:rsid w:val="005354D4"/>
    <w:rsid w:val="005358F9"/>
    <w:rsid w:val="00542372"/>
    <w:rsid w:val="005473DB"/>
    <w:rsid w:val="00547847"/>
    <w:rsid w:val="0055005A"/>
    <w:rsid w:val="00550F8A"/>
    <w:rsid w:val="00551B17"/>
    <w:rsid w:val="00551B9C"/>
    <w:rsid w:val="0055274D"/>
    <w:rsid w:val="005555AF"/>
    <w:rsid w:val="00555C04"/>
    <w:rsid w:val="00557113"/>
    <w:rsid w:val="005576EF"/>
    <w:rsid w:val="00561306"/>
    <w:rsid w:val="005645BA"/>
    <w:rsid w:val="00566354"/>
    <w:rsid w:val="00567C85"/>
    <w:rsid w:val="0057261F"/>
    <w:rsid w:val="005738FF"/>
    <w:rsid w:val="00574F37"/>
    <w:rsid w:val="00575001"/>
    <w:rsid w:val="00576E40"/>
    <w:rsid w:val="00580258"/>
    <w:rsid w:val="0058025D"/>
    <w:rsid w:val="00582004"/>
    <w:rsid w:val="00582A65"/>
    <w:rsid w:val="00582CF4"/>
    <w:rsid w:val="00590DB3"/>
    <w:rsid w:val="0059170C"/>
    <w:rsid w:val="00595B15"/>
    <w:rsid w:val="005A07DD"/>
    <w:rsid w:val="005A08C4"/>
    <w:rsid w:val="005A3A21"/>
    <w:rsid w:val="005A436C"/>
    <w:rsid w:val="005A4B68"/>
    <w:rsid w:val="005A7B4B"/>
    <w:rsid w:val="005B0ADF"/>
    <w:rsid w:val="005B47F1"/>
    <w:rsid w:val="005B4967"/>
    <w:rsid w:val="005B4F98"/>
    <w:rsid w:val="005C07A5"/>
    <w:rsid w:val="005C08B5"/>
    <w:rsid w:val="005C11E2"/>
    <w:rsid w:val="005C1B96"/>
    <w:rsid w:val="005C3E84"/>
    <w:rsid w:val="005C5705"/>
    <w:rsid w:val="005D3387"/>
    <w:rsid w:val="005E09C3"/>
    <w:rsid w:val="005E0CD1"/>
    <w:rsid w:val="005E110D"/>
    <w:rsid w:val="005E14E0"/>
    <w:rsid w:val="005E3D55"/>
    <w:rsid w:val="005E3ED2"/>
    <w:rsid w:val="005E7427"/>
    <w:rsid w:val="005E7E3B"/>
    <w:rsid w:val="005F0359"/>
    <w:rsid w:val="005F1411"/>
    <w:rsid w:val="005F39D7"/>
    <w:rsid w:val="005F3CB6"/>
    <w:rsid w:val="005F4C41"/>
    <w:rsid w:val="005F63B1"/>
    <w:rsid w:val="005F65C8"/>
    <w:rsid w:val="00601B73"/>
    <w:rsid w:val="00602A06"/>
    <w:rsid w:val="00605048"/>
    <w:rsid w:val="00605CB3"/>
    <w:rsid w:val="00607517"/>
    <w:rsid w:val="00607715"/>
    <w:rsid w:val="00611214"/>
    <w:rsid w:val="00613895"/>
    <w:rsid w:val="00614C77"/>
    <w:rsid w:val="0061510F"/>
    <w:rsid w:val="006165EB"/>
    <w:rsid w:val="00617C63"/>
    <w:rsid w:val="00617CE9"/>
    <w:rsid w:val="00617E79"/>
    <w:rsid w:val="00620693"/>
    <w:rsid w:val="006214F5"/>
    <w:rsid w:val="00622AC2"/>
    <w:rsid w:val="00622D6F"/>
    <w:rsid w:val="00623EDD"/>
    <w:rsid w:val="006254A4"/>
    <w:rsid w:val="0062678D"/>
    <w:rsid w:val="00627526"/>
    <w:rsid w:val="00627FB1"/>
    <w:rsid w:val="00630CD1"/>
    <w:rsid w:val="00632A6E"/>
    <w:rsid w:val="0063352C"/>
    <w:rsid w:val="00634C2C"/>
    <w:rsid w:val="00635418"/>
    <w:rsid w:val="00635A3E"/>
    <w:rsid w:val="006371AA"/>
    <w:rsid w:val="0063734C"/>
    <w:rsid w:val="006377A1"/>
    <w:rsid w:val="00640BF4"/>
    <w:rsid w:val="00641C83"/>
    <w:rsid w:val="006443AF"/>
    <w:rsid w:val="00647484"/>
    <w:rsid w:val="00647826"/>
    <w:rsid w:val="0065031B"/>
    <w:rsid w:val="006508F2"/>
    <w:rsid w:val="00650F5F"/>
    <w:rsid w:val="00651177"/>
    <w:rsid w:val="00651A6A"/>
    <w:rsid w:val="00654712"/>
    <w:rsid w:val="00662738"/>
    <w:rsid w:val="00665FFA"/>
    <w:rsid w:val="00671148"/>
    <w:rsid w:val="00673FC3"/>
    <w:rsid w:val="00681715"/>
    <w:rsid w:val="00681FBB"/>
    <w:rsid w:val="00683042"/>
    <w:rsid w:val="006840AE"/>
    <w:rsid w:val="00684908"/>
    <w:rsid w:val="00685A19"/>
    <w:rsid w:val="00685E6B"/>
    <w:rsid w:val="00686F70"/>
    <w:rsid w:val="00687637"/>
    <w:rsid w:val="00691B0B"/>
    <w:rsid w:val="00692927"/>
    <w:rsid w:val="00695C41"/>
    <w:rsid w:val="006A12D2"/>
    <w:rsid w:val="006A1477"/>
    <w:rsid w:val="006A1FB2"/>
    <w:rsid w:val="006A234A"/>
    <w:rsid w:val="006A27FE"/>
    <w:rsid w:val="006A5631"/>
    <w:rsid w:val="006A7719"/>
    <w:rsid w:val="006A7D4E"/>
    <w:rsid w:val="006B131C"/>
    <w:rsid w:val="006B1740"/>
    <w:rsid w:val="006B2DA1"/>
    <w:rsid w:val="006B3A11"/>
    <w:rsid w:val="006B62EA"/>
    <w:rsid w:val="006B63A9"/>
    <w:rsid w:val="006B7065"/>
    <w:rsid w:val="006B75C9"/>
    <w:rsid w:val="006C1E09"/>
    <w:rsid w:val="006C31CD"/>
    <w:rsid w:val="006C3F47"/>
    <w:rsid w:val="006C47D6"/>
    <w:rsid w:val="006C4B79"/>
    <w:rsid w:val="006C5734"/>
    <w:rsid w:val="006C5B65"/>
    <w:rsid w:val="006C67CD"/>
    <w:rsid w:val="006D1BF7"/>
    <w:rsid w:val="006D2357"/>
    <w:rsid w:val="006D29D8"/>
    <w:rsid w:val="006D37B1"/>
    <w:rsid w:val="006E1FD7"/>
    <w:rsid w:val="006E2801"/>
    <w:rsid w:val="006E2AE9"/>
    <w:rsid w:val="006E2E40"/>
    <w:rsid w:val="006E4464"/>
    <w:rsid w:val="006E5F2E"/>
    <w:rsid w:val="006E6E9A"/>
    <w:rsid w:val="006E73CA"/>
    <w:rsid w:val="006E7BE2"/>
    <w:rsid w:val="006E7CC9"/>
    <w:rsid w:val="006F0B96"/>
    <w:rsid w:val="006F6207"/>
    <w:rsid w:val="006F7EC3"/>
    <w:rsid w:val="00700BDB"/>
    <w:rsid w:val="007021B6"/>
    <w:rsid w:val="00704DFF"/>
    <w:rsid w:val="0070604B"/>
    <w:rsid w:val="00706C16"/>
    <w:rsid w:val="00706FA1"/>
    <w:rsid w:val="0071046A"/>
    <w:rsid w:val="007110A7"/>
    <w:rsid w:val="00712BC4"/>
    <w:rsid w:val="00713331"/>
    <w:rsid w:val="007158FE"/>
    <w:rsid w:val="00716472"/>
    <w:rsid w:val="007266C1"/>
    <w:rsid w:val="00726A5D"/>
    <w:rsid w:val="00726CF3"/>
    <w:rsid w:val="00730B13"/>
    <w:rsid w:val="00730FCB"/>
    <w:rsid w:val="00731159"/>
    <w:rsid w:val="00731E83"/>
    <w:rsid w:val="00731F51"/>
    <w:rsid w:val="00737ED3"/>
    <w:rsid w:val="007409B0"/>
    <w:rsid w:val="0074268A"/>
    <w:rsid w:val="0074406E"/>
    <w:rsid w:val="007452A3"/>
    <w:rsid w:val="007459E6"/>
    <w:rsid w:val="0075057A"/>
    <w:rsid w:val="00757748"/>
    <w:rsid w:val="00761203"/>
    <w:rsid w:val="00762284"/>
    <w:rsid w:val="0076282B"/>
    <w:rsid w:val="0076306C"/>
    <w:rsid w:val="007650B3"/>
    <w:rsid w:val="00767FE6"/>
    <w:rsid w:val="007740C9"/>
    <w:rsid w:val="00774D3B"/>
    <w:rsid w:val="00774E04"/>
    <w:rsid w:val="00775555"/>
    <w:rsid w:val="0077659C"/>
    <w:rsid w:val="00776C5A"/>
    <w:rsid w:val="007849A2"/>
    <w:rsid w:val="007906E1"/>
    <w:rsid w:val="00790FAB"/>
    <w:rsid w:val="00791BA5"/>
    <w:rsid w:val="0079283C"/>
    <w:rsid w:val="0079357A"/>
    <w:rsid w:val="00793713"/>
    <w:rsid w:val="007948EE"/>
    <w:rsid w:val="00795170"/>
    <w:rsid w:val="00796355"/>
    <w:rsid w:val="007A01E9"/>
    <w:rsid w:val="007A040A"/>
    <w:rsid w:val="007A1A1F"/>
    <w:rsid w:val="007A24DD"/>
    <w:rsid w:val="007A2684"/>
    <w:rsid w:val="007A601B"/>
    <w:rsid w:val="007A7D2E"/>
    <w:rsid w:val="007A7F74"/>
    <w:rsid w:val="007B1B7D"/>
    <w:rsid w:val="007B1CE4"/>
    <w:rsid w:val="007B36F1"/>
    <w:rsid w:val="007B4AFF"/>
    <w:rsid w:val="007B4C16"/>
    <w:rsid w:val="007B651A"/>
    <w:rsid w:val="007B686A"/>
    <w:rsid w:val="007C0580"/>
    <w:rsid w:val="007C0DEE"/>
    <w:rsid w:val="007C2746"/>
    <w:rsid w:val="007C2E7B"/>
    <w:rsid w:val="007C3E63"/>
    <w:rsid w:val="007C4472"/>
    <w:rsid w:val="007C4CD6"/>
    <w:rsid w:val="007C5586"/>
    <w:rsid w:val="007C662B"/>
    <w:rsid w:val="007C6B88"/>
    <w:rsid w:val="007C6F30"/>
    <w:rsid w:val="007D3325"/>
    <w:rsid w:val="007D33B6"/>
    <w:rsid w:val="007D4B51"/>
    <w:rsid w:val="007D677C"/>
    <w:rsid w:val="007D6978"/>
    <w:rsid w:val="007E0390"/>
    <w:rsid w:val="007E0AD0"/>
    <w:rsid w:val="007E721B"/>
    <w:rsid w:val="007F0CE5"/>
    <w:rsid w:val="007F24EB"/>
    <w:rsid w:val="007F3792"/>
    <w:rsid w:val="007F4450"/>
    <w:rsid w:val="007F4768"/>
    <w:rsid w:val="007F4E74"/>
    <w:rsid w:val="007F7AAF"/>
    <w:rsid w:val="00801DCE"/>
    <w:rsid w:val="00801EEC"/>
    <w:rsid w:val="00802588"/>
    <w:rsid w:val="00803115"/>
    <w:rsid w:val="00806032"/>
    <w:rsid w:val="0081720F"/>
    <w:rsid w:val="00817C04"/>
    <w:rsid w:val="0082222C"/>
    <w:rsid w:val="00822F42"/>
    <w:rsid w:val="00825864"/>
    <w:rsid w:val="0082743D"/>
    <w:rsid w:val="008307F9"/>
    <w:rsid w:val="0083196F"/>
    <w:rsid w:val="00831F8D"/>
    <w:rsid w:val="00832B39"/>
    <w:rsid w:val="00836CCC"/>
    <w:rsid w:val="00837CED"/>
    <w:rsid w:val="0084025F"/>
    <w:rsid w:val="008415B4"/>
    <w:rsid w:val="008426AA"/>
    <w:rsid w:val="008427F0"/>
    <w:rsid w:val="008428F3"/>
    <w:rsid w:val="00845BEA"/>
    <w:rsid w:val="00846501"/>
    <w:rsid w:val="008479E2"/>
    <w:rsid w:val="00847BDD"/>
    <w:rsid w:val="00850B53"/>
    <w:rsid w:val="0085142C"/>
    <w:rsid w:val="008515F3"/>
    <w:rsid w:val="008518AC"/>
    <w:rsid w:val="00852267"/>
    <w:rsid w:val="0085407C"/>
    <w:rsid w:val="0085513D"/>
    <w:rsid w:val="00855563"/>
    <w:rsid w:val="008575C3"/>
    <w:rsid w:val="00860DBA"/>
    <w:rsid w:val="00862B67"/>
    <w:rsid w:val="008648C0"/>
    <w:rsid w:val="00865A77"/>
    <w:rsid w:val="00867851"/>
    <w:rsid w:val="00870DDD"/>
    <w:rsid w:val="008730F2"/>
    <w:rsid w:val="00877D4F"/>
    <w:rsid w:val="00883896"/>
    <w:rsid w:val="008840DA"/>
    <w:rsid w:val="00884682"/>
    <w:rsid w:val="00884CAE"/>
    <w:rsid w:val="00884E33"/>
    <w:rsid w:val="00885A38"/>
    <w:rsid w:val="00892972"/>
    <w:rsid w:val="00893191"/>
    <w:rsid w:val="008933BA"/>
    <w:rsid w:val="008963FB"/>
    <w:rsid w:val="008A4AA4"/>
    <w:rsid w:val="008A4DA9"/>
    <w:rsid w:val="008A5269"/>
    <w:rsid w:val="008A7245"/>
    <w:rsid w:val="008B0C14"/>
    <w:rsid w:val="008B1781"/>
    <w:rsid w:val="008B20CD"/>
    <w:rsid w:val="008B21CD"/>
    <w:rsid w:val="008B33E3"/>
    <w:rsid w:val="008B4E7B"/>
    <w:rsid w:val="008B5052"/>
    <w:rsid w:val="008B6A31"/>
    <w:rsid w:val="008B728A"/>
    <w:rsid w:val="008B741F"/>
    <w:rsid w:val="008B7C8C"/>
    <w:rsid w:val="008C0F2D"/>
    <w:rsid w:val="008C1284"/>
    <w:rsid w:val="008C1750"/>
    <w:rsid w:val="008C2361"/>
    <w:rsid w:val="008C2504"/>
    <w:rsid w:val="008C2FEE"/>
    <w:rsid w:val="008C3722"/>
    <w:rsid w:val="008C5340"/>
    <w:rsid w:val="008D0610"/>
    <w:rsid w:val="008D2681"/>
    <w:rsid w:val="008D37E0"/>
    <w:rsid w:val="008D3870"/>
    <w:rsid w:val="008D55C5"/>
    <w:rsid w:val="008D560F"/>
    <w:rsid w:val="008D7669"/>
    <w:rsid w:val="008D7B06"/>
    <w:rsid w:val="008D7E56"/>
    <w:rsid w:val="008E2B9E"/>
    <w:rsid w:val="008E3AB6"/>
    <w:rsid w:val="008E4EEB"/>
    <w:rsid w:val="008E6C75"/>
    <w:rsid w:val="008E796B"/>
    <w:rsid w:val="008F01A3"/>
    <w:rsid w:val="008F0DD8"/>
    <w:rsid w:val="008F1065"/>
    <w:rsid w:val="008F27F4"/>
    <w:rsid w:val="008F62C1"/>
    <w:rsid w:val="00901333"/>
    <w:rsid w:val="009038E6"/>
    <w:rsid w:val="00905189"/>
    <w:rsid w:val="00910901"/>
    <w:rsid w:val="00911082"/>
    <w:rsid w:val="00911CB6"/>
    <w:rsid w:val="00914A71"/>
    <w:rsid w:val="00916B1B"/>
    <w:rsid w:val="00916EA6"/>
    <w:rsid w:val="00917FD1"/>
    <w:rsid w:val="009203ED"/>
    <w:rsid w:val="009210C4"/>
    <w:rsid w:val="0092333E"/>
    <w:rsid w:val="00926A08"/>
    <w:rsid w:val="009271FB"/>
    <w:rsid w:val="00934F51"/>
    <w:rsid w:val="00940CCF"/>
    <w:rsid w:val="00942828"/>
    <w:rsid w:val="00943AB0"/>
    <w:rsid w:val="00946E3C"/>
    <w:rsid w:val="00950E09"/>
    <w:rsid w:val="0095265F"/>
    <w:rsid w:val="00953997"/>
    <w:rsid w:val="00953F01"/>
    <w:rsid w:val="00954E0A"/>
    <w:rsid w:val="00955258"/>
    <w:rsid w:val="009554AF"/>
    <w:rsid w:val="009579B6"/>
    <w:rsid w:val="00961253"/>
    <w:rsid w:val="009612FB"/>
    <w:rsid w:val="00961389"/>
    <w:rsid w:val="00962827"/>
    <w:rsid w:val="00965118"/>
    <w:rsid w:val="00966B20"/>
    <w:rsid w:val="0097133D"/>
    <w:rsid w:val="00973317"/>
    <w:rsid w:val="00973953"/>
    <w:rsid w:val="00973B5B"/>
    <w:rsid w:val="009748EB"/>
    <w:rsid w:val="00974E22"/>
    <w:rsid w:val="00976B85"/>
    <w:rsid w:val="00980470"/>
    <w:rsid w:val="009813D1"/>
    <w:rsid w:val="0098286F"/>
    <w:rsid w:val="00982BC2"/>
    <w:rsid w:val="009860E1"/>
    <w:rsid w:val="00987A9E"/>
    <w:rsid w:val="00990984"/>
    <w:rsid w:val="00991F7E"/>
    <w:rsid w:val="00995820"/>
    <w:rsid w:val="00995E20"/>
    <w:rsid w:val="009A0C7B"/>
    <w:rsid w:val="009A55E5"/>
    <w:rsid w:val="009B0475"/>
    <w:rsid w:val="009B0F4C"/>
    <w:rsid w:val="009B2C8C"/>
    <w:rsid w:val="009C08C1"/>
    <w:rsid w:val="009C0C67"/>
    <w:rsid w:val="009C1781"/>
    <w:rsid w:val="009C1BED"/>
    <w:rsid w:val="009C1CE0"/>
    <w:rsid w:val="009C2143"/>
    <w:rsid w:val="009C4062"/>
    <w:rsid w:val="009C6FB8"/>
    <w:rsid w:val="009C776C"/>
    <w:rsid w:val="009C7C00"/>
    <w:rsid w:val="009D1D9C"/>
    <w:rsid w:val="009D2298"/>
    <w:rsid w:val="009D30FA"/>
    <w:rsid w:val="009D41BF"/>
    <w:rsid w:val="009D48A4"/>
    <w:rsid w:val="009D5BCB"/>
    <w:rsid w:val="009D5E29"/>
    <w:rsid w:val="009E0E4C"/>
    <w:rsid w:val="009E1B47"/>
    <w:rsid w:val="009E3E51"/>
    <w:rsid w:val="009E433A"/>
    <w:rsid w:val="009E773A"/>
    <w:rsid w:val="009F0CBE"/>
    <w:rsid w:val="009F1379"/>
    <w:rsid w:val="009F168B"/>
    <w:rsid w:val="009F2EE2"/>
    <w:rsid w:val="009F5454"/>
    <w:rsid w:val="009F596A"/>
    <w:rsid w:val="009F7F9F"/>
    <w:rsid w:val="00A01151"/>
    <w:rsid w:val="00A014B4"/>
    <w:rsid w:val="00A02515"/>
    <w:rsid w:val="00A04CB5"/>
    <w:rsid w:val="00A05C0B"/>
    <w:rsid w:val="00A072EC"/>
    <w:rsid w:val="00A10522"/>
    <w:rsid w:val="00A10E47"/>
    <w:rsid w:val="00A11392"/>
    <w:rsid w:val="00A121BB"/>
    <w:rsid w:val="00A12BA8"/>
    <w:rsid w:val="00A1520C"/>
    <w:rsid w:val="00A21133"/>
    <w:rsid w:val="00A216F8"/>
    <w:rsid w:val="00A21F3D"/>
    <w:rsid w:val="00A273A0"/>
    <w:rsid w:val="00A27906"/>
    <w:rsid w:val="00A27C3A"/>
    <w:rsid w:val="00A3348A"/>
    <w:rsid w:val="00A343ED"/>
    <w:rsid w:val="00A34DF8"/>
    <w:rsid w:val="00A355F8"/>
    <w:rsid w:val="00A369FD"/>
    <w:rsid w:val="00A37CB7"/>
    <w:rsid w:val="00A37CEA"/>
    <w:rsid w:val="00A37E5A"/>
    <w:rsid w:val="00A40CD7"/>
    <w:rsid w:val="00A41764"/>
    <w:rsid w:val="00A41FC4"/>
    <w:rsid w:val="00A46291"/>
    <w:rsid w:val="00A47DD5"/>
    <w:rsid w:val="00A51590"/>
    <w:rsid w:val="00A51B7E"/>
    <w:rsid w:val="00A546D1"/>
    <w:rsid w:val="00A5516D"/>
    <w:rsid w:val="00A55B33"/>
    <w:rsid w:val="00A60528"/>
    <w:rsid w:val="00A639DE"/>
    <w:rsid w:val="00A671C8"/>
    <w:rsid w:val="00A70203"/>
    <w:rsid w:val="00A70D38"/>
    <w:rsid w:val="00A71055"/>
    <w:rsid w:val="00A732BD"/>
    <w:rsid w:val="00A800D7"/>
    <w:rsid w:val="00A80A64"/>
    <w:rsid w:val="00A80EEA"/>
    <w:rsid w:val="00A8378F"/>
    <w:rsid w:val="00A83A23"/>
    <w:rsid w:val="00A916CC"/>
    <w:rsid w:val="00A949EE"/>
    <w:rsid w:val="00A96B3F"/>
    <w:rsid w:val="00AA3D08"/>
    <w:rsid w:val="00AA40A6"/>
    <w:rsid w:val="00AA652C"/>
    <w:rsid w:val="00AA6B8C"/>
    <w:rsid w:val="00AB415D"/>
    <w:rsid w:val="00AB6AE5"/>
    <w:rsid w:val="00AC15C1"/>
    <w:rsid w:val="00AC39BB"/>
    <w:rsid w:val="00AC49B9"/>
    <w:rsid w:val="00AC55E1"/>
    <w:rsid w:val="00AC58C1"/>
    <w:rsid w:val="00AC75AB"/>
    <w:rsid w:val="00AC7FCB"/>
    <w:rsid w:val="00AD163E"/>
    <w:rsid w:val="00AD66DD"/>
    <w:rsid w:val="00AD7F3C"/>
    <w:rsid w:val="00AE1B37"/>
    <w:rsid w:val="00AE3879"/>
    <w:rsid w:val="00AE484E"/>
    <w:rsid w:val="00AE5B6C"/>
    <w:rsid w:val="00AE68D3"/>
    <w:rsid w:val="00AE6C6B"/>
    <w:rsid w:val="00AE7749"/>
    <w:rsid w:val="00AE7FBF"/>
    <w:rsid w:val="00AF3BCC"/>
    <w:rsid w:val="00AF486A"/>
    <w:rsid w:val="00AF75CA"/>
    <w:rsid w:val="00B0074F"/>
    <w:rsid w:val="00B00FCC"/>
    <w:rsid w:val="00B025FA"/>
    <w:rsid w:val="00B062D2"/>
    <w:rsid w:val="00B0709A"/>
    <w:rsid w:val="00B078BD"/>
    <w:rsid w:val="00B10622"/>
    <w:rsid w:val="00B11F85"/>
    <w:rsid w:val="00B13293"/>
    <w:rsid w:val="00B13DE9"/>
    <w:rsid w:val="00B14CA5"/>
    <w:rsid w:val="00B1698B"/>
    <w:rsid w:val="00B17E1D"/>
    <w:rsid w:val="00B2098F"/>
    <w:rsid w:val="00B20A26"/>
    <w:rsid w:val="00B20C8D"/>
    <w:rsid w:val="00B21073"/>
    <w:rsid w:val="00B215A8"/>
    <w:rsid w:val="00B217CB"/>
    <w:rsid w:val="00B2241F"/>
    <w:rsid w:val="00B2795F"/>
    <w:rsid w:val="00B35AFF"/>
    <w:rsid w:val="00B36D8A"/>
    <w:rsid w:val="00B37F8E"/>
    <w:rsid w:val="00B40F06"/>
    <w:rsid w:val="00B411A9"/>
    <w:rsid w:val="00B41731"/>
    <w:rsid w:val="00B45B47"/>
    <w:rsid w:val="00B45F0C"/>
    <w:rsid w:val="00B4632B"/>
    <w:rsid w:val="00B5122C"/>
    <w:rsid w:val="00B516B9"/>
    <w:rsid w:val="00B54256"/>
    <w:rsid w:val="00B5459E"/>
    <w:rsid w:val="00B57321"/>
    <w:rsid w:val="00B576E7"/>
    <w:rsid w:val="00B6020A"/>
    <w:rsid w:val="00B606AA"/>
    <w:rsid w:val="00B6176D"/>
    <w:rsid w:val="00B61C29"/>
    <w:rsid w:val="00B65B45"/>
    <w:rsid w:val="00B6690F"/>
    <w:rsid w:val="00B669A6"/>
    <w:rsid w:val="00B66D76"/>
    <w:rsid w:val="00B66FEF"/>
    <w:rsid w:val="00B74D12"/>
    <w:rsid w:val="00B77CC8"/>
    <w:rsid w:val="00B82094"/>
    <w:rsid w:val="00B82901"/>
    <w:rsid w:val="00B82C85"/>
    <w:rsid w:val="00B83545"/>
    <w:rsid w:val="00B84C50"/>
    <w:rsid w:val="00B8528F"/>
    <w:rsid w:val="00B85D4F"/>
    <w:rsid w:val="00B86E73"/>
    <w:rsid w:val="00B86E90"/>
    <w:rsid w:val="00B904B2"/>
    <w:rsid w:val="00B915B8"/>
    <w:rsid w:val="00B919F3"/>
    <w:rsid w:val="00B92AB3"/>
    <w:rsid w:val="00B948C1"/>
    <w:rsid w:val="00B9760B"/>
    <w:rsid w:val="00B97B9D"/>
    <w:rsid w:val="00B97F24"/>
    <w:rsid w:val="00BA052D"/>
    <w:rsid w:val="00BA07A0"/>
    <w:rsid w:val="00BA25BD"/>
    <w:rsid w:val="00BA5F20"/>
    <w:rsid w:val="00BA6DEF"/>
    <w:rsid w:val="00BA7D0F"/>
    <w:rsid w:val="00BB333B"/>
    <w:rsid w:val="00BB42F9"/>
    <w:rsid w:val="00BB4C3C"/>
    <w:rsid w:val="00BB50FB"/>
    <w:rsid w:val="00BB55C8"/>
    <w:rsid w:val="00BB662A"/>
    <w:rsid w:val="00BB72D6"/>
    <w:rsid w:val="00BC1AF5"/>
    <w:rsid w:val="00BC24AA"/>
    <w:rsid w:val="00BC5288"/>
    <w:rsid w:val="00BC572E"/>
    <w:rsid w:val="00BC5888"/>
    <w:rsid w:val="00BC64FA"/>
    <w:rsid w:val="00BD10C9"/>
    <w:rsid w:val="00BD3162"/>
    <w:rsid w:val="00BE004D"/>
    <w:rsid w:val="00BE021B"/>
    <w:rsid w:val="00BE48FE"/>
    <w:rsid w:val="00BE4B1D"/>
    <w:rsid w:val="00BE79BF"/>
    <w:rsid w:val="00BF251C"/>
    <w:rsid w:val="00BF5329"/>
    <w:rsid w:val="00BF55F7"/>
    <w:rsid w:val="00BF572B"/>
    <w:rsid w:val="00BF61E3"/>
    <w:rsid w:val="00BF6565"/>
    <w:rsid w:val="00C02BD9"/>
    <w:rsid w:val="00C02CC2"/>
    <w:rsid w:val="00C03D38"/>
    <w:rsid w:val="00C04768"/>
    <w:rsid w:val="00C05C79"/>
    <w:rsid w:val="00C076FB"/>
    <w:rsid w:val="00C07B4C"/>
    <w:rsid w:val="00C07FAE"/>
    <w:rsid w:val="00C1235B"/>
    <w:rsid w:val="00C1337B"/>
    <w:rsid w:val="00C144ED"/>
    <w:rsid w:val="00C172ED"/>
    <w:rsid w:val="00C17947"/>
    <w:rsid w:val="00C229DD"/>
    <w:rsid w:val="00C22CAF"/>
    <w:rsid w:val="00C27141"/>
    <w:rsid w:val="00C27958"/>
    <w:rsid w:val="00C315BE"/>
    <w:rsid w:val="00C3186A"/>
    <w:rsid w:val="00C328D0"/>
    <w:rsid w:val="00C34D17"/>
    <w:rsid w:val="00C355FC"/>
    <w:rsid w:val="00C35656"/>
    <w:rsid w:val="00C35AF9"/>
    <w:rsid w:val="00C36791"/>
    <w:rsid w:val="00C36B71"/>
    <w:rsid w:val="00C36CD9"/>
    <w:rsid w:val="00C37B07"/>
    <w:rsid w:val="00C37DDA"/>
    <w:rsid w:val="00C40760"/>
    <w:rsid w:val="00C4247B"/>
    <w:rsid w:val="00C448ED"/>
    <w:rsid w:val="00C44DBA"/>
    <w:rsid w:val="00C477EB"/>
    <w:rsid w:val="00C5520F"/>
    <w:rsid w:val="00C55C16"/>
    <w:rsid w:val="00C60ED1"/>
    <w:rsid w:val="00C610C9"/>
    <w:rsid w:val="00C61AA8"/>
    <w:rsid w:val="00C630D3"/>
    <w:rsid w:val="00C640A7"/>
    <w:rsid w:val="00C640D3"/>
    <w:rsid w:val="00C64EE3"/>
    <w:rsid w:val="00C65D68"/>
    <w:rsid w:val="00C67BE4"/>
    <w:rsid w:val="00C70241"/>
    <w:rsid w:val="00C70570"/>
    <w:rsid w:val="00C731B9"/>
    <w:rsid w:val="00C74C3F"/>
    <w:rsid w:val="00C75E9B"/>
    <w:rsid w:val="00C768BC"/>
    <w:rsid w:val="00C776FB"/>
    <w:rsid w:val="00C80367"/>
    <w:rsid w:val="00C81524"/>
    <w:rsid w:val="00C8244A"/>
    <w:rsid w:val="00C850E4"/>
    <w:rsid w:val="00C85418"/>
    <w:rsid w:val="00C8685A"/>
    <w:rsid w:val="00C9128D"/>
    <w:rsid w:val="00C91B57"/>
    <w:rsid w:val="00C92DAE"/>
    <w:rsid w:val="00C94AE9"/>
    <w:rsid w:val="00C971C6"/>
    <w:rsid w:val="00C97C0C"/>
    <w:rsid w:val="00CA162A"/>
    <w:rsid w:val="00CA17CA"/>
    <w:rsid w:val="00CA2853"/>
    <w:rsid w:val="00CA32EE"/>
    <w:rsid w:val="00CA41AE"/>
    <w:rsid w:val="00CA4BE0"/>
    <w:rsid w:val="00CA5AC3"/>
    <w:rsid w:val="00CA6356"/>
    <w:rsid w:val="00CA72A0"/>
    <w:rsid w:val="00CA741B"/>
    <w:rsid w:val="00CA797A"/>
    <w:rsid w:val="00CB05C3"/>
    <w:rsid w:val="00CB0E05"/>
    <w:rsid w:val="00CB1BC5"/>
    <w:rsid w:val="00CB1E46"/>
    <w:rsid w:val="00CB30D5"/>
    <w:rsid w:val="00CB3388"/>
    <w:rsid w:val="00CB3DDD"/>
    <w:rsid w:val="00CB68BE"/>
    <w:rsid w:val="00CB6C31"/>
    <w:rsid w:val="00CC0A8A"/>
    <w:rsid w:val="00CC2C94"/>
    <w:rsid w:val="00CC357B"/>
    <w:rsid w:val="00CC3F7C"/>
    <w:rsid w:val="00CC4596"/>
    <w:rsid w:val="00CC5D71"/>
    <w:rsid w:val="00CC6072"/>
    <w:rsid w:val="00CC6683"/>
    <w:rsid w:val="00CC6C17"/>
    <w:rsid w:val="00CD00EA"/>
    <w:rsid w:val="00CD347A"/>
    <w:rsid w:val="00CD3E9A"/>
    <w:rsid w:val="00CD4C20"/>
    <w:rsid w:val="00CD6A25"/>
    <w:rsid w:val="00CD792E"/>
    <w:rsid w:val="00CE092E"/>
    <w:rsid w:val="00CE2F90"/>
    <w:rsid w:val="00CE5D75"/>
    <w:rsid w:val="00CE76FF"/>
    <w:rsid w:val="00CF2B5D"/>
    <w:rsid w:val="00CF3401"/>
    <w:rsid w:val="00CF5AD5"/>
    <w:rsid w:val="00D006DD"/>
    <w:rsid w:val="00D011C0"/>
    <w:rsid w:val="00D0154A"/>
    <w:rsid w:val="00D028BC"/>
    <w:rsid w:val="00D10207"/>
    <w:rsid w:val="00D104B3"/>
    <w:rsid w:val="00D1093F"/>
    <w:rsid w:val="00D116E1"/>
    <w:rsid w:val="00D12494"/>
    <w:rsid w:val="00D12900"/>
    <w:rsid w:val="00D13EA0"/>
    <w:rsid w:val="00D13F64"/>
    <w:rsid w:val="00D15680"/>
    <w:rsid w:val="00D1683D"/>
    <w:rsid w:val="00D177C7"/>
    <w:rsid w:val="00D20CD2"/>
    <w:rsid w:val="00D2288D"/>
    <w:rsid w:val="00D24532"/>
    <w:rsid w:val="00D25E91"/>
    <w:rsid w:val="00D269D0"/>
    <w:rsid w:val="00D3043F"/>
    <w:rsid w:val="00D31DAF"/>
    <w:rsid w:val="00D32B98"/>
    <w:rsid w:val="00D35403"/>
    <w:rsid w:val="00D35883"/>
    <w:rsid w:val="00D35890"/>
    <w:rsid w:val="00D37F92"/>
    <w:rsid w:val="00D41454"/>
    <w:rsid w:val="00D41708"/>
    <w:rsid w:val="00D46562"/>
    <w:rsid w:val="00D46833"/>
    <w:rsid w:val="00D5016A"/>
    <w:rsid w:val="00D510D4"/>
    <w:rsid w:val="00D51182"/>
    <w:rsid w:val="00D5547A"/>
    <w:rsid w:val="00D55D19"/>
    <w:rsid w:val="00D619D0"/>
    <w:rsid w:val="00D62E68"/>
    <w:rsid w:val="00D73032"/>
    <w:rsid w:val="00D76441"/>
    <w:rsid w:val="00D76F9F"/>
    <w:rsid w:val="00D80C66"/>
    <w:rsid w:val="00D8205A"/>
    <w:rsid w:val="00D85B4C"/>
    <w:rsid w:val="00D86143"/>
    <w:rsid w:val="00D91F17"/>
    <w:rsid w:val="00D92142"/>
    <w:rsid w:val="00D92B96"/>
    <w:rsid w:val="00D93E16"/>
    <w:rsid w:val="00D96B3F"/>
    <w:rsid w:val="00D97314"/>
    <w:rsid w:val="00D97429"/>
    <w:rsid w:val="00D97A48"/>
    <w:rsid w:val="00DA08A8"/>
    <w:rsid w:val="00DA15EA"/>
    <w:rsid w:val="00DA2AA2"/>
    <w:rsid w:val="00DA38F6"/>
    <w:rsid w:val="00DA4F70"/>
    <w:rsid w:val="00DA60EA"/>
    <w:rsid w:val="00DA6B83"/>
    <w:rsid w:val="00DB04FE"/>
    <w:rsid w:val="00DB0570"/>
    <w:rsid w:val="00DB0CB8"/>
    <w:rsid w:val="00DB0F71"/>
    <w:rsid w:val="00DB631B"/>
    <w:rsid w:val="00DB6647"/>
    <w:rsid w:val="00DC333D"/>
    <w:rsid w:val="00DC3A04"/>
    <w:rsid w:val="00DC3CE3"/>
    <w:rsid w:val="00DC58EC"/>
    <w:rsid w:val="00DC6F7C"/>
    <w:rsid w:val="00DD096C"/>
    <w:rsid w:val="00DD0F76"/>
    <w:rsid w:val="00DD2D10"/>
    <w:rsid w:val="00DD3766"/>
    <w:rsid w:val="00DD452B"/>
    <w:rsid w:val="00DD4FD8"/>
    <w:rsid w:val="00DD6785"/>
    <w:rsid w:val="00DD78A4"/>
    <w:rsid w:val="00DE007B"/>
    <w:rsid w:val="00DE27F8"/>
    <w:rsid w:val="00DE409C"/>
    <w:rsid w:val="00DE4E0F"/>
    <w:rsid w:val="00DE7320"/>
    <w:rsid w:val="00DF2A0F"/>
    <w:rsid w:val="00DF40AE"/>
    <w:rsid w:val="00DF42B3"/>
    <w:rsid w:val="00DF4512"/>
    <w:rsid w:val="00DF69BA"/>
    <w:rsid w:val="00DF7379"/>
    <w:rsid w:val="00E0021F"/>
    <w:rsid w:val="00E00A1D"/>
    <w:rsid w:val="00E02C66"/>
    <w:rsid w:val="00E0443F"/>
    <w:rsid w:val="00E048D9"/>
    <w:rsid w:val="00E0598E"/>
    <w:rsid w:val="00E05CDE"/>
    <w:rsid w:val="00E05EF8"/>
    <w:rsid w:val="00E061D1"/>
    <w:rsid w:val="00E065F3"/>
    <w:rsid w:val="00E0689D"/>
    <w:rsid w:val="00E147C9"/>
    <w:rsid w:val="00E15B47"/>
    <w:rsid w:val="00E16AA5"/>
    <w:rsid w:val="00E17AB2"/>
    <w:rsid w:val="00E2092A"/>
    <w:rsid w:val="00E2122E"/>
    <w:rsid w:val="00E23D1F"/>
    <w:rsid w:val="00E23F6C"/>
    <w:rsid w:val="00E24C63"/>
    <w:rsid w:val="00E24FC6"/>
    <w:rsid w:val="00E26624"/>
    <w:rsid w:val="00E27FB9"/>
    <w:rsid w:val="00E313E9"/>
    <w:rsid w:val="00E32D94"/>
    <w:rsid w:val="00E342D5"/>
    <w:rsid w:val="00E36182"/>
    <w:rsid w:val="00E36656"/>
    <w:rsid w:val="00E36847"/>
    <w:rsid w:val="00E3780B"/>
    <w:rsid w:val="00E42A8D"/>
    <w:rsid w:val="00E42FBC"/>
    <w:rsid w:val="00E441F8"/>
    <w:rsid w:val="00E45133"/>
    <w:rsid w:val="00E454D6"/>
    <w:rsid w:val="00E45982"/>
    <w:rsid w:val="00E47502"/>
    <w:rsid w:val="00E5043F"/>
    <w:rsid w:val="00E51385"/>
    <w:rsid w:val="00E539A0"/>
    <w:rsid w:val="00E53FC9"/>
    <w:rsid w:val="00E55D87"/>
    <w:rsid w:val="00E571A7"/>
    <w:rsid w:val="00E57C9A"/>
    <w:rsid w:val="00E60372"/>
    <w:rsid w:val="00E6039D"/>
    <w:rsid w:val="00E60EF8"/>
    <w:rsid w:val="00E6140C"/>
    <w:rsid w:val="00E61C4C"/>
    <w:rsid w:val="00E647F3"/>
    <w:rsid w:val="00E64E6F"/>
    <w:rsid w:val="00E65E44"/>
    <w:rsid w:val="00E66D78"/>
    <w:rsid w:val="00E71499"/>
    <w:rsid w:val="00E72216"/>
    <w:rsid w:val="00E72FBC"/>
    <w:rsid w:val="00E74AF3"/>
    <w:rsid w:val="00E7553D"/>
    <w:rsid w:val="00E76634"/>
    <w:rsid w:val="00E77066"/>
    <w:rsid w:val="00E7710A"/>
    <w:rsid w:val="00E80496"/>
    <w:rsid w:val="00E805D9"/>
    <w:rsid w:val="00E82B53"/>
    <w:rsid w:val="00E830AD"/>
    <w:rsid w:val="00E84D8D"/>
    <w:rsid w:val="00E85E6E"/>
    <w:rsid w:val="00E861D9"/>
    <w:rsid w:val="00E9131C"/>
    <w:rsid w:val="00E962CA"/>
    <w:rsid w:val="00E96F2B"/>
    <w:rsid w:val="00EA0121"/>
    <w:rsid w:val="00EA19F4"/>
    <w:rsid w:val="00EA1B94"/>
    <w:rsid w:val="00EA30EC"/>
    <w:rsid w:val="00EA4A10"/>
    <w:rsid w:val="00EA5B89"/>
    <w:rsid w:val="00EA5CE1"/>
    <w:rsid w:val="00EB043F"/>
    <w:rsid w:val="00EB1826"/>
    <w:rsid w:val="00EB3964"/>
    <w:rsid w:val="00EB4222"/>
    <w:rsid w:val="00EB7AC1"/>
    <w:rsid w:val="00EB7B09"/>
    <w:rsid w:val="00EC0475"/>
    <w:rsid w:val="00EC2E94"/>
    <w:rsid w:val="00EC5702"/>
    <w:rsid w:val="00EC7464"/>
    <w:rsid w:val="00EC79DF"/>
    <w:rsid w:val="00ED3805"/>
    <w:rsid w:val="00ED3F5B"/>
    <w:rsid w:val="00ED6140"/>
    <w:rsid w:val="00ED6F4D"/>
    <w:rsid w:val="00ED77D3"/>
    <w:rsid w:val="00EE1C3C"/>
    <w:rsid w:val="00EE2284"/>
    <w:rsid w:val="00EE3B6F"/>
    <w:rsid w:val="00EE3CA4"/>
    <w:rsid w:val="00EE4AD2"/>
    <w:rsid w:val="00EE5AEA"/>
    <w:rsid w:val="00EF5077"/>
    <w:rsid w:val="00EF62FD"/>
    <w:rsid w:val="00EF65AC"/>
    <w:rsid w:val="00F02A93"/>
    <w:rsid w:val="00F04A9E"/>
    <w:rsid w:val="00F04E1F"/>
    <w:rsid w:val="00F061C8"/>
    <w:rsid w:val="00F064FD"/>
    <w:rsid w:val="00F067A0"/>
    <w:rsid w:val="00F06A02"/>
    <w:rsid w:val="00F126AD"/>
    <w:rsid w:val="00F14F1B"/>
    <w:rsid w:val="00F15D26"/>
    <w:rsid w:val="00F17462"/>
    <w:rsid w:val="00F17BE4"/>
    <w:rsid w:val="00F255E8"/>
    <w:rsid w:val="00F31082"/>
    <w:rsid w:val="00F320C4"/>
    <w:rsid w:val="00F32D9E"/>
    <w:rsid w:val="00F35DD1"/>
    <w:rsid w:val="00F41882"/>
    <w:rsid w:val="00F418D8"/>
    <w:rsid w:val="00F448E1"/>
    <w:rsid w:val="00F45004"/>
    <w:rsid w:val="00F51D27"/>
    <w:rsid w:val="00F5277F"/>
    <w:rsid w:val="00F52E40"/>
    <w:rsid w:val="00F548E8"/>
    <w:rsid w:val="00F573BF"/>
    <w:rsid w:val="00F57B89"/>
    <w:rsid w:val="00F60667"/>
    <w:rsid w:val="00F62297"/>
    <w:rsid w:val="00F6341C"/>
    <w:rsid w:val="00F715EC"/>
    <w:rsid w:val="00F72771"/>
    <w:rsid w:val="00F75A25"/>
    <w:rsid w:val="00F77DEB"/>
    <w:rsid w:val="00F80A02"/>
    <w:rsid w:val="00F8155E"/>
    <w:rsid w:val="00F8324A"/>
    <w:rsid w:val="00F86025"/>
    <w:rsid w:val="00F874C5"/>
    <w:rsid w:val="00F8784B"/>
    <w:rsid w:val="00F900A0"/>
    <w:rsid w:val="00F9068F"/>
    <w:rsid w:val="00F90BB9"/>
    <w:rsid w:val="00F92271"/>
    <w:rsid w:val="00F95906"/>
    <w:rsid w:val="00FA3582"/>
    <w:rsid w:val="00FA4968"/>
    <w:rsid w:val="00FA6D57"/>
    <w:rsid w:val="00FB287D"/>
    <w:rsid w:val="00FB397D"/>
    <w:rsid w:val="00FB56FC"/>
    <w:rsid w:val="00FB67CB"/>
    <w:rsid w:val="00FC334E"/>
    <w:rsid w:val="00FC67DD"/>
    <w:rsid w:val="00FD1861"/>
    <w:rsid w:val="00FD1F3A"/>
    <w:rsid w:val="00FD4F4B"/>
    <w:rsid w:val="00FD79DA"/>
    <w:rsid w:val="00FE0496"/>
    <w:rsid w:val="00FE09CA"/>
    <w:rsid w:val="00FE5194"/>
    <w:rsid w:val="00FE5DA4"/>
    <w:rsid w:val="00FF0A64"/>
    <w:rsid w:val="00FF0B7C"/>
    <w:rsid w:val="00FF23B9"/>
    <w:rsid w:val="00FF79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9090B0E"/>
  <w15:docId w15:val="{77C4A8F4-AA39-4D5E-9533-A6C97569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C2FEE"/>
    <w:pPr>
      <w:adjustRightInd w:val="0"/>
      <w:snapToGrid w:val="0"/>
      <w:spacing w:line="240" w:lineRule="exact"/>
    </w:pPr>
    <w:rPr>
      <w:rFonts w:ascii="Arial" w:hAnsi="Arial"/>
      <w:szCs w:val="24"/>
    </w:rPr>
  </w:style>
  <w:style w:type="paragraph" w:styleId="berschrift1">
    <w:name w:val="heading 1"/>
    <w:basedOn w:val="Standard"/>
    <w:next w:val="Standard"/>
    <w:qFormat/>
    <w:rsid w:val="007A24DD"/>
    <w:pPr>
      <w:keepNext/>
      <w:numPr>
        <w:numId w:val="41"/>
      </w:numPr>
      <w:tabs>
        <w:tab w:val="left" w:pos="851"/>
      </w:tabs>
      <w:adjustRightInd/>
      <w:snapToGrid/>
      <w:spacing w:before="60" w:after="60"/>
      <w:jc w:val="both"/>
      <w:outlineLvl w:val="0"/>
    </w:pPr>
    <w:rPr>
      <w:rFonts w:cs="Arial"/>
      <w:b/>
      <w:bCs/>
      <w:kern w:val="32"/>
      <w:szCs w:val="32"/>
    </w:rPr>
  </w:style>
  <w:style w:type="paragraph" w:styleId="berschrift2">
    <w:name w:val="heading 2"/>
    <w:basedOn w:val="Standard"/>
    <w:next w:val="Standard"/>
    <w:qFormat/>
    <w:rsid w:val="007A24DD"/>
    <w:pPr>
      <w:keepNext/>
      <w:numPr>
        <w:ilvl w:val="1"/>
        <w:numId w:val="41"/>
      </w:numPr>
      <w:tabs>
        <w:tab w:val="left" w:pos="851"/>
      </w:tabs>
      <w:adjustRightInd/>
      <w:snapToGrid/>
      <w:spacing w:before="60" w:after="60"/>
      <w:jc w:val="both"/>
      <w:outlineLvl w:val="1"/>
    </w:pPr>
    <w:rPr>
      <w:rFonts w:cs="Arial"/>
      <w:bCs/>
      <w:iCs/>
      <w:szCs w:val="28"/>
    </w:rPr>
  </w:style>
  <w:style w:type="paragraph" w:styleId="berschrift3">
    <w:name w:val="heading 3"/>
    <w:basedOn w:val="Standard"/>
    <w:next w:val="Standard"/>
    <w:qFormat/>
    <w:rsid w:val="007A24DD"/>
    <w:pPr>
      <w:keepNext/>
      <w:numPr>
        <w:ilvl w:val="2"/>
        <w:numId w:val="41"/>
      </w:numPr>
      <w:tabs>
        <w:tab w:val="left" w:pos="851"/>
      </w:tabs>
      <w:adjustRightInd/>
      <w:snapToGrid/>
      <w:spacing w:before="60" w:after="60"/>
      <w:jc w:val="both"/>
      <w:outlineLvl w:val="2"/>
    </w:pPr>
    <w:rPr>
      <w:rFonts w:cs="Arial"/>
      <w:bCs/>
      <w:szCs w:val="26"/>
    </w:rPr>
  </w:style>
  <w:style w:type="paragraph" w:styleId="berschrift4">
    <w:name w:val="heading 4"/>
    <w:basedOn w:val="Standard"/>
    <w:next w:val="Standard"/>
    <w:qFormat/>
    <w:rsid w:val="007A24DD"/>
    <w:pPr>
      <w:keepNext/>
      <w:numPr>
        <w:ilvl w:val="3"/>
        <w:numId w:val="41"/>
      </w:numPr>
      <w:adjustRightInd/>
      <w:snapToGrid/>
      <w:spacing w:before="240" w:after="60"/>
      <w:jc w:val="both"/>
      <w:outlineLvl w:val="3"/>
    </w:pPr>
    <w:rPr>
      <w:bCs/>
      <w:szCs w:val="28"/>
    </w:rPr>
  </w:style>
  <w:style w:type="paragraph" w:styleId="berschrift5">
    <w:name w:val="heading 5"/>
    <w:basedOn w:val="Standard"/>
    <w:next w:val="Standard"/>
    <w:qFormat/>
    <w:rsid w:val="007A24DD"/>
    <w:pPr>
      <w:numPr>
        <w:ilvl w:val="4"/>
        <w:numId w:val="41"/>
      </w:numPr>
      <w:adjustRightInd/>
      <w:snapToGrid/>
      <w:spacing w:before="240" w:after="60"/>
      <w:jc w:val="both"/>
      <w:outlineLvl w:val="4"/>
    </w:pPr>
    <w:rPr>
      <w:bCs/>
      <w:iCs/>
      <w:szCs w:val="26"/>
    </w:rPr>
  </w:style>
  <w:style w:type="paragraph" w:styleId="berschrift6">
    <w:name w:val="heading 6"/>
    <w:basedOn w:val="Standard"/>
    <w:next w:val="Standard"/>
    <w:qFormat/>
    <w:rsid w:val="007A24DD"/>
    <w:pPr>
      <w:numPr>
        <w:ilvl w:val="5"/>
        <w:numId w:val="41"/>
      </w:numPr>
      <w:adjustRightInd/>
      <w:snapToGrid/>
      <w:spacing w:before="240" w:after="60"/>
      <w:jc w:val="both"/>
      <w:outlineLvl w:val="5"/>
    </w:pPr>
    <w:rPr>
      <w:bCs/>
      <w:szCs w:val="22"/>
    </w:rPr>
  </w:style>
  <w:style w:type="paragraph" w:styleId="berschrift7">
    <w:name w:val="heading 7"/>
    <w:basedOn w:val="Standard"/>
    <w:next w:val="Standard"/>
    <w:qFormat/>
    <w:rsid w:val="007A24DD"/>
    <w:pPr>
      <w:numPr>
        <w:ilvl w:val="6"/>
        <w:numId w:val="41"/>
      </w:numPr>
      <w:adjustRightInd/>
      <w:snapToGrid/>
      <w:spacing w:before="240" w:after="60"/>
      <w:jc w:val="both"/>
      <w:outlineLvl w:val="6"/>
    </w:pPr>
  </w:style>
  <w:style w:type="paragraph" w:styleId="berschrift8">
    <w:name w:val="heading 8"/>
    <w:basedOn w:val="Standard"/>
    <w:next w:val="Standard"/>
    <w:qFormat/>
    <w:rsid w:val="007A24DD"/>
    <w:pPr>
      <w:numPr>
        <w:ilvl w:val="7"/>
        <w:numId w:val="41"/>
      </w:numPr>
      <w:adjustRightInd/>
      <w:snapToGrid/>
      <w:spacing w:before="240" w:after="60"/>
      <w:jc w:val="both"/>
      <w:outlineLvl w:val="7"/>
    </w:pPr>
    <w:rPr>
      <w:iCs/>
    </w:rPr>
  </w:style>
  <w:style w:type="paragraph" w:styleId="berschrift9">
    <w:name w:val="heading 9"/>
    <w:basedOn w:val="Standard"/>
    <w:next w:val="Standard"/>
    <w:qFormat/>
    <w:rsid w:val="007A24DD"/>
    <w:pPr>
      <w:numPr>
        <w:ilvl w:val="8"/>
        <w:numId w:val="41"/>
      </w:numPr>
      <w:adjustRightInd/>
      <w:snapToGrid/>
      <w:spacing w:before="240" w:after="60"/>
      <w:jc w:val="both"/>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2B9E"/>
    <w:rPr>
      <w:sz w:val="18"/>
    </w:rPr>
  </w:style>
  <w:style w:type="character" w:customStyle="1" w:styleId="KopfzeileZchn">
    <w:name w:val="Kopfzeile Zchn"/>
    <w:link w:val="Kopfzeile"/>
    <w:rsid w:val="008E2B9E"/>
    <w:rPr>
      <w:rFonts w:ascii="Arial" w:hAnsi="Arial"/>
      <w:sz w:val="18"/>
      <w:szCs w:val="24"/>
    </w:rPr>
  </w:style>
  <w:style w:type="paragraph" w:styleId="Fuzeile">
    <w:name w:val="footer"/>
    <w:basedOn w:val="Standard"/>
    <w:link w:val="FuzeileZchn"/>
    <w:uiPriority w:val="99"/>
    <w:rsid w:val="006F7EC3"/>
    <w:pPr>
      <w:spacing w:line="200" w:lineRule="exact"/>
    </w:pPr>
    <w:rPr>
      <w:sz w:val="16"/>
    </w:rPr>
  </w:style>
  <w:style w:type="character" w:customStyle="1" w:styleId="FuzeileZchn">
    <w:name w:val="Fußzeile Zchn"/>
    <w:link w:val="Fuzeile"/>
    <w:uiPriority w:val="99"/>
    <w:rsid w:val="006F7EC3"/>
    <w:rPr>
      <w:rFonts w:ascii="Arial" w:hAnsi="Arial"/>
      <w:sz w:val="16"/>
      <w:szCs w:val="24"/>
    </w:rPr>
  </w:style>
  <w:style w:type="paragraph" w:customStyle="1" w:styleId="Text">
    <w:name w:val="Text"/>
    <w:basedOn w:val="Standard"/>
    <w:link w:val="TextZchn"/>
    <w:qFormat/>
    <w:rsid w:val="008C2FEE"/>
    <w:pPr>
      <w:jc w:val="both"/>
    </w:pPr>
  </w:style>
  <w:style w:type="paragraph" w:customStyle="1" w:styleId="Betreff">
    <w:name w:val="Betreff"/>
    <w:basedOn w:val="Text"/>
    <w:qFormat/>
    <w:rsid w:val="00582A65"/>
    <w:rPr>
      <w:b/>
    </w:rPr>
  </w:style>
  <w:style w:type="paragraph" w:customStyle="1" w:styleId="Grussformelallgemein">
    <w:name w:val="Grussformel_allgemein"/>
    <w:basedOn w:val="Text"/>
    <w:qFormat/>
    <w:rsid w:val="00C1337B"/>
  </w:style>
  <w:style w:type="paragraph" w:customStyle="1" w:styleId="GrussformelOrganisation">
    <w:name w:val="Grussformel_Organisation"/>
    <w:basedOn w:val="Grussformelallgemein"/>
    <w:qFormat/>
    <w:rsid w:val="00C1337B"/>
    <w:rPr>
      <w:b/>
    </w:rPr>
  </w:style>
  <w:style w:type="paragraph" w:customStyle="1" w:styleId="zOawDeliveryOption">
    <w:name w:val="zOawDeliveryOption"/>
    <w:basedOn w:val="Standard"/>
    <w:uiPriority w:val="99"/>
    <w:rsid w:val="008E2B9E"/>
  </w:style>
  <w:style w:type="paragraph" w:customStyle="1" w:styleId="zOawDeliveryOption2">
    <w:name w:val="zOawDeliveryOption2"/>
    <w:basedOn w:val="Standard"/>
    <w:rsid w:val="008E2B9E"/>
  </w:style>
  <w:style w:type="paragraph" w:customStyle="1" w:styleId="zOawRecipient">
    <w:name w:val="zOawRecipient"/>
    <w:basedOn w:val="Standard"/>
    <w:rsid w:val="000A67FE"/>
  </w:style>
  <w:style w:type="paragraph" w:customStyle="1" w:styleId="Titelnum">
    <w:name w:val="Titel_num"/>
    <w:basedOn w:val="Text"/>
    <w:next w:val="TextmitEinschub"/>
    <w:qFormat/>
    <w:rsid w:val="00E23D1F"/>
    <w:pPr>
      <w:numPr>
        <w:numId w:val="23"/>
      </w:numPr>
      <w:tabs>
        <w:tab w:val="left" w:pos="340"/>
      </w:tabs>
      <w:spacing w:before="120" w:after="60"/>
      <w:ind w:left="340" w:hanging="340"/>
    </w:pPr>
    <w:rPr>
      <w:b/>
    </w:rPr>
  </w:style>
  <w:style w:type="paragraph" w:customStyle="1" w:styleId="TextmitEinschub">
    <w:name w:val="Text_mit_Einschub"/>
    <w:basedOn w:val="Text"/>
    <w:qFormat/>
    <w:rsid w:val="00E23D1F"/>
    <w:pPr>
      <w:ind w:left="340"/>
    </w:pPr>
  </w:style>
  <w:style w:type="paragraph" w:styleId="Untertitel">
    <w:name w:val="Subtitle"/>
    <w:basedOn w:val="Text"/>
    <w:next w:val="Text"/>
    <w:link w:val="UntertitelZchn"/>
    <w:qFormat/>
    <w:rsid w:val="00E23D1F"/>
    <w:pPr>
      <w:spacing w:after="120"/>
    </w:pPr>
    <w:rPr>
      <w:u w:val="single"/>
    </w:rPr>
  </w:style>
  <w:style w:type="character" w:customStyle="1" w:styleId="UntertitelZchn">
    <w:name w:val="Untertitel Zchn"/>
    <w:link w:val="Untertitel"/>
    <w:rsid w:val="00E23D1F"/>
    <w:rPr>
      <w:rFonts w:ascii="Arial" w:eastAsia="Times New Roman" w:hAnsi="Arial" w:cs="Times New Roman"/>
      <w:sz w:val="22"/>
      <w:szCs w:val="24"/>
      <w:u w:val="single"/>
    </w:rPr>
  </w:style>
  <w:style w:type="table" w:styleId="Tabellenraster">
    <w:name w:val="Table Grid"/>
    <w:basedOn w:val="NormaleTabelle"/>
    <w:rsid w:val="00827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link w:val="AufzhlungszeichenZchn"/>
    <w:rsid w:val="00A60528"/>
    <w:pPr>
      <w:numPr>
        <w:numId w:val="1"/>
      </w:numPr>
      <w:tabs>
        <w:tab w:val="left" w:pos="567"/>
      </w:tabs>
      <w:ind w:left="227" w:hanging="227"/>
      <w:contextualSpacing/>
      <w:outlineLvl w:val="0"/>
    </w:pPr>
  </w:style>
  <w:style w:type="paragraph" w:styleId="Aufzhlungszeichen2">
    <w:name w:val="List Bullet 2"/>
    <w:basedOn w:val="Aufzhlungszeichen"/>
    <w:rsid w:val="00281EA7"/>
    <w:pPr>
      <w:numPr>
        <w:numId w:val="2"/>
      </w:numPr>
      <w:tabs>
        <w:tab w:val="clear" w:pos="567"/>
        <w:tab w:val="left" w:pos="794"/>
      </w:tabs>
      <w:ind w:left="794" w:hanging="227"/>
      <w:outlineLvl w:val="1"/>
    </w:pPr>
  </w:style>
  <w:style w:type="paragraph" w:customStyle="1" w:styleId="zOawBlindzeile">
    <w:name w:val="zOawBlindzeile"/>
    <w:basedOn w:val="Standard"/>
    <w:link w:val="zOawBlindzeileZchn"/>
    <w:qFormat/>
    <w:rsid w:val="003E4F60"/>
    <w:pPr>
      <w:spacing w:line="20" w:lineRule="exact"/>
    </w:pPr>
    <w:rPr>
      <w:sz w:val="2"/>
    </w:rPr>
  </w:style>
  <w:style w:type="paragraph" w:customStyle="1" w:styleId="GrussformelFunktion">
    <w:name w:val="Grussformel_Funktion"/>
    <w:basedOn w:val="Grussformelallgemein"/>
    <w:qFormat/>
    <w:rsid w:val="00683042"/>
    <w:rPr>
      <w:sz w:val="16"/>
    </w:rPr>
  </w:style>
  <w:style w:type="paragraph" w:customStyle="1" w:styleId="Beilagen">
    <w:name w:val="Beilagen"/>
    <w:basedOn w:val="KopieGehtAn"/>
    <w:link w:val="BeilagenZchn"/>
    <w:qFormat/>
    <w:rsid w:val="008B5052"/>
  </w:style>
  <w:style w:type="paragraph" w:styleId="Titel">
    <w:name w:val="Title"/>
    <w:basedOn w:val="Standard"/>
    <w:next w:val="Standard"/>
    <w:link w:val="TitelZchn"/>
    <w:qFormat/>
    <w:rsid w:val="00A60528"/>
    <w:pPr>
      <w:spacing w:line="320" w:lineRule="exact"/>
    </w:pPr>
    <w:rPr>
      <w:sz w:val="28"/>
    </w:rPr>
  </w:style>
  <w:style w:type="character" w:customStyle="1" w:styleId="TitelZchn">
    <w:name w:val="Titel Zchn"/>
    <w:basedOn w:val="Absatz-Standardschriftart"/>
    <w:link w:val="Titel"/>
    <w:rsid w:val="00A60528"/>
    <w:rPr>
      <w:rFonts w:ascii="Arial" w:hAnsi="Arial"/>
      <w:sz w:val="28"/>
      <w:szCs w:val="24"/>
      <w:lang w:val="de-CH"/>
    </w:rPr>
  </w:style>
  <w:style w:type="paragraph" w:styleId="Sprechblasentext">
    <w:name w:val="Balloon Text"/>
    <w:basedOn w:val="Standard"/>
    <w:link w:val="SprechblasentextZchn"/>
    <w:rsid w:val="007948EE"/>
    <w:rPr>
      <w:rFonts w:ascii="Tahoma" w:hAnsi="Tahoma" w:cs="Tahoma"/>
      <w:sz w:val="16"/>
      <w:szCs w:val="16"/>
    </w:rPr>
  </w:style>
  <w:style w:type="character" w:customStyle="1" w:styleId="SprechblasentextZchn">
    <w:name w:val="Sprechblasentext Zchn"/>
    <w:basedOn w:val="Absatz-Standardschriftart"/>
    <w:link w:val="Sprechblasentext"/>
    <w:rsid w:val="007948EE"/>
    <w:rPr>
      <w:rFonts w:ascii="Tahoma" w:hAnsi="Tahoma" w:cs="Tahoma"/>
      <w:sz w:val="16"/>
      <w:szCs w:val="16"/>
      <w:lang w:val="de-CH"/>
    </w:rPr>
  </w:style>
  <w:style w:type="character" w:customStyle="1" w:styleId="zOawBlindzeileZchn">
    <w:name w:val="zOawBlindzeile Zchn"/>
    <w:basedOn w:val="Absatz-Standardschriftart"/>
    <w:link w:val="zOawBlindzeile"/>
    <w:rsid w:val="003E4F60"/>
    <w:rPr>
      <w:rFonts w:ascii="Arial" w:hAnsi="Arial"/>
      <w:sz w:val="2"/>
      <w:szCs w:val="24"/>
      <w:lang w:val="de-CH"/>
    </w:rPr>
  </w:style>
  <w:style w:type="character" w:customStyle="1" w:styleId="TextZchn">
    <w:name w:val="Text Zchn"/>
    <w:basedOn w:val="Absatz-Standardschriftart"/>
    <w:link w:val="Text"/>
    <w:rsid w:val="008C2FEE"/>
    <w:rPr>
      <w:rFonts w:ascii="Arial" w:hAnsi="Arial"/>
      <w:szCs w:val="24"/>
      <w:lang w:val="de-CH"/>
    </w:rPr>
  </w:style>
  <w:style w:type="character" w:customStyle="1" w:styleId="BeilagenZchn">
    <w:name w:val="Beilagen Zchn"/>
    <w:basedOn w:val="TextZchn"/>
    <w:link w:val="Beilagen"/>
    <w:rsid w:val="00C61AA8"/>
    <w:rPr>
      <w:rFonts w:ascii="Arial" w:hAnsi="Arial"/>
      <w:szCs w:val="24"/>
      <w:lang w:val="de-CH"/>
    </w:rPr>
  </w:style>
  <w:style w:type="paragraph" w:customStyle="1" w:styleId="KopieGehtAn">
    <w:name w:val="KopieGehtAn"/>
    <w:basedOn w:val="Text"/>
    <w:link w:val="KopieGehtAnZchn"/>
    <w:qFormat/>
    <w:rsid w:val="00DB6647"/>
    <w:pPr>
      <w:numPr>
        <w:numId w:val="45"/>
      </w:numPr>
      <w:ind w:left="142" w:hanging="142"/>
    </w:pPr>
  </w:style>
  <w:style w:type="character" w:customStyle="1" w:styleId="AufzhlungszeichenZchn">
    <w:name w:val="Aufzählungszeichen Zchn"/>
    <w:basedOn w:val="Absatz-Standardschriftart"/>
    <w:link w:val="Aufzhlungszeichen"/>
    <w:rsid w:val="00A60528"/>
    <w:rPr>
      <w:rFonts w:ascii="Arial" w:hAnsi="Arial"/>
      <w:szCs w:val="24"/>
      <w:lang w:val="de-CH"/>
    </w:rPr>
  </w:style>
  <w:style w:type="character" w:customStyle="1" w:styleId="KopieGehtAnZchn">
    <w:name w:val="KopieGehtAn Zchn"/>
    <w:basedOn w:val="AufzhlungszeichenZchn"/>
    <w:link w:val="KopieGehtAn"/>
    <w:rsid w:val="00DB6647"/>
    <w:rPr>
      <w:rFonts w:ascii="Arial" w:hAnsi="Arial"/>
      <w:sz w:val="22"/>
      <w:szCs w:val="24"/>
      <w:lang w:val="de-CH"/>
    </w:rPr>
  </w:style>
  <w:style w:type="paragraph" w:customStyle="1" w:styleId="RecipientAbsenderzeile">
    <w:name w:val="Recipient_Absenderzeile"/>
    <w:basedOn w:val="Text"/>
    <w:qFormat/>
    <w:rsid w:val="005576EF"/>
    <w:pPr>
      <w:pBdr>
        <w:bottom w:val="single" w:sz="4" w:space="0" w:color="auto"/>
      </w:pBdr>
      <w:jc w:val="left"/>
    </w:pPr>
    <w:rPr>
      <w:sz w:val="16"/>
    </w:rPr>
  </w:style>
  <w:style w:type="paragraph" w:customStyle="1" w:styleId="RecipientAdresse">
    <w:name w:val="Recipient_Adresse"/>
    <w:basedOn w:val="Text"/>
    <w:qFormat/>
    <w:rsid w:val="005576EF"/>
    <w:pPr>
      <w:jc w:val="left"/>
    </w:pPr>
  </w:style>
  <w:style w:type="paragraph" w:customStyle="1" w:styleId="Absenderblock">
    <w:name w:val="Absenderblock"/>
    <w:basedOn w:val="RecipientAdresse"/>
    <w:qFormat/>
    <w:rsid w:val="004444C4"/>
  </w:style>
  <w:style w:type="paragraph" w:customStyle="1" w:styleId="Absenderblocklinks">
    <w:name w:val="Absenderblock_links"/>
    <w:basedOn w:val="Absenderblock"/>
    <w:qFormat/>
    <w:rsid w:val="008C2361"/>
    <w:pPr>
      <w:framePr w:hSpace="142" w:wrap="around" w:vAnchor="text" w:hAnchor="page" w:x="365" w:y="1"/>
      <w:suppressOverlap/>
      <w:jc w:val="right"/>
    </w:pPr>
    <w:rPr>
      <w:sz w:val="16"/>
    </w:rPr>
  </w:style>
  <w:style w:type="character" w:styleId="Platzhaltertext">
    <w:name w:val="Placeholder Text"/>
    <w:basedOn w:val="Absatz-Standardschriftart"/>
    <w:uiPriority w:val="99"/>
    <w:semiHidden/>
    <w:rsid w:val="00C64EE3"/>
    <w:rPr>
      <w:color w:val="808080"/>
      <w:lang w:val="de-CH"/>
    </w:rPr>
  </w:style>
  <w:style w:type="paragraph" w:customStyle="1" w:styleId="Seitennummerierung">
    <w:name w:val="Seitennummerierung"/>
    <w:basedOn w:val="Standard"/>
    <w:qFormat/>
    <w:rsid w:val="00B20C8D"/>
    <w:rPr>
      <w:sz w:val="16"/>
    </w:rPr>
  </w:style>
  <w:style w:type="paragraph" w:customStyle="1" w:styleId="Signatures">
    <w:name w:val="Signatures"/>
    <w:basedOn w:val="Text"/>
    <w:qFormat/>
    <w:rsid w:val="00605CB3"/>
    <w:pPr>
      <w:jc w:val="left"/>
    </w:pPr>
    <w:rPr>
      <w:lang w:val="en-US"/>
    </w:rPr>
  </w:style>
  <w:style w:type="paragraph" w:customStyle="1" w:styleId="Anmerkung">
    <w:name w:val="Anmerkung"/>
    <w:basedOn w:val="Text"/>
    <w:next w:val="Text"/>
    <w:qFormat/>
    <w:rsid w:val="006C3F47"/>
    <w:pPr>
      <w:pBdr>
        <w:bottom w:val="single" w:sz="4" w:space="1" w:color="auto"/>
      </w:pBdr>
    </w:pPr>
    <w:rPr>
      <w:b/>
      <w:lang w:val="en-US"/>
    </w:rPr>
  </w:style>
  <w:style w:type="paragraph" w:customStyle="1" w:styleId="AnmerkungText">
    <w:name w:val="AnmerkungText"/>
    <w:basedOn w:val="Text"/>
    <w:next w:val="Text"/>
    <w:qFormat/>
    <w:rsid w:val="00BA6DEF"/>
    <w:pPr>
      <w:jc w:val="left"/>
    </w:pPr>
    <w:rPr>
      <w:b/>
    </w:rPr>
  </w:style>
  <w:style w:type="paragraph" w:customStyle="1" w:styleId="ContactDetails">
    <w:name w:val="Contact Details"/>
    <w:basedOn w:val="Standard"/>
    <w:uiPriority w:val="1"/>
    <w:qFormat/>
    <w:rsid w:val="00620693"/>
    <w:pPr>
      <w:adjustRightInd/>
      <w:snapToGrid/>
      <w:spacing w:line="240" w:lineRule="auto"/>
    </w:pPr>
    <w:rPr>
      <w:color w:val="7F7F7F"/>
      <w:sz w:val="14"/>
      <w:szCs w:val="14"/>
      <w:lang w:eastAsia="de-DE"/>
    </w:rPr>
  </w:style>
  <w:style w:type="character" w:customStyle="1" w:styleId="SC2646">
    <w:name w:val="SC2646"/>
    <w:uiPriority w:val="99"/>
    <w:rsid w:val="00620693"/>
    <w:rPr>
      <w:rFonts w:cs="APCCD I+ Times Te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95898">
      <w:bodyDiv w:val="1"/>
      <w:marLeft w:val="0"/>
      <w:marRight w:val="0"/>
      <w:marTop w:val="0"/>
      <w:marBottom w:val="0"/>
      <w:divBdr>
        <w:top w:val="none" w:sz="0" w:space="0" w:color="auto"/>
        <w:left w:val="none" w:sz="0" w:space="0" w:color="auto"/>
        <w:bottom w:val="none" w:sz="0" w:space="0" w:color="auto"/>
        <w:right w:val="none" w:sz="0" w:space="0" w:color="auto"/>
      </w:divBdr>
    </w:div>
    <w:div w:id="1646426436">
      <w:bodyDiv w:val="1"/>
      <w:marLeft w:val="0"/>
      <w:marRight w:val="0"/>
      <w:marTop w:val="0"/>
      <w:marBottom w:val="0"/>
      <w:divBdr>
        <w:top w:val="none" w:sz="0" w:space="0" w:color="auto"/>
        <w:left w:val="none" w:sz="0" w:space="0" w:color="auto"/>
        <w:bottom w:val="none" w:sz="0" w:space="0" w:color="auto"/>
        <w:right w:val="none" w:sz="0" w:space="0" w:color="auto"/>
      </w:divBdr>
    </w:div>
    <w:div w:id="18189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0322545-3433-44A9-9369-AC5DFECEC4D3}"/>
      </w:docPartPr>
      <w:docPartBody>
        <w:p w:rsidR="00C944BB" w:rsidRDefault="000B0D8B">
          <w:r w:rsidRPr="00270487">
            <w:rPr>
              <w:rStyle w:val="Platzhaltertext"/>
            </w:rPr>
            <w:t>Klicken oder tippen Sie hier, um Text einzugeben.</w:t>
          </w:r>
        </w:p>
      </w:docPartBody>
    </w:docPart>
    <w:docPart>
      <w:docPartPr>
        <w:name w:val="A2A863AAA2F64BFB8651965C5AD7D5C0"/>
        <w:category>
          <w:name w:val="Allgemein"/>
          <w:gallery w:val="placeholder"/>
        </w:category>
        <w:types>
          <w:type w:val="bbPlcHdr"/>
        </w:types>
        <w:behaviors>
          <w:behavior w:val="content"/>
        </w:behaviors>
        <w:guid w:val="{9AD4A5DD-06BF-4C33-8D76-85DA89ABE94D}"/>
      </w:docPartPr>
      <w:docPartBody>
        <w:p w:rsidR="00781AAB" w:rsidRDefault="00F80153" w:rsidP="00F80153">
          <w:pPr>
            <w:pStyle w:val="A2A863AAA2F64BFB8651965C5AD7D5C0"/>
          </w:pPr>
          <w:r w:rsidRPr="001352E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CCD I+ 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11CDA"/>
    <w:multiLevelType w:val="multilevel"/>
    <w:tmpl w:val="FC70E470"/>
    <w:lvl w:ilvl="0">
      <w:start w:val="1"/>
      <w:numFmt w:val="decimal"/>
      <w:lvlText w:val="%1."/>
      <w:lvlJc w:val="left"/>
      <w:pPr>
        <w:tabs>
          <w:tab w:val="num" w:pos="720"/>
        </w:tabs>
        <w:ind w:left="720" w:hanging="720"/>
      </w:pPr>
    </w:lvl>
    <w:lvl w:ilvl="1">
      <w:start w:val="1"/>
      <w:numFmt w:val="decimal"/>
      <w:pStyle w:val="A2A863AAA2F64BFB8651965C5AD7D5C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8B"/>
    <w:rsid w:val="000B0D8B"/>
    <w:rsid w:val="00781AAB"/>
    <w:rsid w:val="00C944BB"/>
    <w:rsid w:val="00F801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0153"/>
    <w:rPr>
      <w:color w:val="808080"/>
      <w:lang w:val="de-CH"/>
    </w:rPr>
  </w:style>
  <w:style w:type="paragraph" w:customStyle="1" w:styleId="A2A863AAA2F64BFB8651965C5AD7D5C0">
    <w:name w:val="A2A863AAA2F64BFB8651965C5AD7D5C0"/>
    <w:rsid w:val="00F80153"/>
    <w:pPr>
      <w:keepNext/>
      <w:numPr>
        <w:ilvl w:val="1"/>
        <w:numId w:val="1"/>
      </w:numPr>
      <w:tabs>
        <w:tab w:val="num" w:pos="567"/>
        <w:tab w:val="left" w:pos="851"/>
      </w:tabs>
      <w:spacing w:before="60" w:after="60" w:line="240" w:lineRule="exact"/>
      <w:ind w:left="567" w:hanging="567"/>
      <w:jc w:val="both"/>
      <w:outlineLvl w:val="1"/>
    </w:pPr>
    <w:rPr>
      <w:rFonts w:ascii="Arial" w:eastAsia="Times New Roman" w:hAnsi="Arial" w:cs="Arial"/>
      <w:bCs/>
      <w:iCs/>
      <w:sz w:val="20"/>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eNp7v3u/jUt+cmlual6JnU1wfk5pSWZ+nmeKnY0+MscnMS+9NDE91c7IwNTURh/OtQnLTC0HqoVQAUCh4NSc1GSgUfooHLgVAFOAKK8=</officeatwork>
</file>

<file path=customXml/item2.xml><?xml version="1.0" encoding="utf-8"?>
<officeatwork xmlns="http://schemas.officeatwork.com/CustomXMLPart">
  <Contactperson.Name>Alexandra Friedrich</Contactperson.Name>
  <Organisation.Organisation>Primarschule Oberdorf</Organisation.Organisation>
  <Contactperson.DirectPhone>055 240 53 61</Contactperson.DirectPhone>
  <Organisation.Email>schulleitung.oberdorf@schule-rueti.ch</Organisation.Email>
  <Organisation.AdressSingleLine>Primarschule Oberdorf, Ferrachstrasse 52, 8630 Rüti ZH</Organisation.AdressSingleLine>
  <Doc.Kontaktperson>Kontaktperson</Doc.Kontaktperson>
  <Doc.Direktwahl>Direktwahl</Doc.Direktwahl>
  <Sig1>
</Sig1>
  <Sig2>
</Sig2>
  <Doc.Organisation>Abteilung</Doc.Organisation>
  <Doc.Email>Email</Doc.Email>
  <FZ_Organisation_Telefon_Internet>Tel 055 240 53 61
schulleitung.oberdorf@schule-rueti.ch
www.schule-rueti.ch</FZ_Organisation_Telefon_Internet>
  <FZ_Organisation_Organisation_Address3>
</FZ_Organisation_Organisation_Address3>
</officeatwork>
</file>

<file path=customXml/item3.xml><?xml version="1.0" encoding="utf-8"?>
<officeatwork xmlns="http://schemas.officeatwork.com/Media"/>
</file>

<file path=customXml/item4.xml><?xml version="1.0" encoding="utf-8"?>
<officeatwork xmlns="http://schemas.officeatwork.com/Formulas">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</officeatwork>
</file>

<file path=customXml/item5.xml><?xml version="1.0" encoding="utf-8"?>
<officeatwork xmlns="http://schemas.officeatwork.com/MasterProperties">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</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6D03-3280-484B-B542-A5536A77BE39}">
  <ds:schemaRefs>
    <ds:schemaRef ds:uri="http://schemas.officeatwork.com/Document"/>
  </ds:schemaRefs>
</ds:datastoreItem>
</file>

<file path=customXml/itemProps2.xml><?xml version="1.0" encoding="utf-8"?>
<ds:datastoreItem xmlns:ds="http://schemas.openxmlformats.org/officeDocument/2006/customXml" ds:itemID="{B71B79E6-A250-4102-8353-5D9407E6DDEF}">
  <ds:schemaRefs>
    <ds:schemaRef ds:uri="http://schemas.officeatwork.com/CustomXMLPart"/>
  </ds:schemaRefs>
</ds:datastoreItem>
</file>

<file path=customXml/itemProps3.xml><?xml version="1.0" encoding="utf-8"?>
<ds:datastoreItem xmlns:ds="http://schemas.openxmlformats.org/officeDocument/2006/customXml" ds:itemID="{F5577502-B821-43DD-A97A-8C481EDA18EC}">
  <ds:schemaRefs>
    <ds:schemaRef ds:uri="http://schemas.officeatwork.com/Media"/>
  </ds:schemaRefs>
</ds:datastoreItem>
</file>

<file path=customXml/itemProps4.xml><?xml version="1.0" encoding="utf-8"?>
<ds:datastoreItem xmlns:ds="http://schemas.openxmlformats.org/officeDocument/2006/customXml" ds:itemID="{02C6CFC4-E56C-4393-A01A-DA3F6CA73CB9}">
  <ds:schemaRefs>
    <ds:schemaRef ds:uri="http://schemas.officeatwork.com/Formulas"/>
  </ds:schemaRefs>
</ds:datastoreItem>
</file>

<file path=customXml/itemProps5.xml><?xml version="1.0" encoding="utf-8"?>
<ds:datastoreItem xmlns:ds="http://schemas.openxmlformats.org/officeDocument/2006/customXml" ds:itemID="{4ACC3C37-340B-4111-AA85-5D82992B8FE1}">
  <ds:schemaRefs>
    <ds:schemaRef ds:uri="http://schemas.officeatwork.com/MasterProperties"/>
  </ds:schemaRefs>
</ds:datastoreItem>
</file>

<file path=customXml/itemProps6.xml><?xml version="1.0" encoding="utf-8"?>
<ds:datastoreItem xmlns:ds="http://schemas.openxmlformats.org/officeDocument/2006/customXml" ds:itemID="{FC5CECEB-84C3-48D5-8929-08283316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1355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A4_hoch</vt:lpstr>
      <vt:lpstr>DocumentType</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A4_hoch</dc:title>
  <dc:subject/>
  <dc:creator>Müller Melanie</dc:creator>
  <cp:keywords/>
  <dc:description/>
  <cp:lastModifiedBy>Gujer Katharina</cp:lastModifiedBy>
  <cp:revision>2</cp:revision>
  <cp:lastPrinted>2024-03-04T06:35:00Z</cp:lastPrinted>
  <dcterms:created xsi:type="dcterms:W3CDTF">2024-03-04T06:37:00Z</dcterms:created>
  <dcterms:modified xsi:type="dcterms:W3CDTF">2024-03-04T06:37:00Z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
    <vt:lpwstr/>
  </property>
  <property fmtid="{D5CDD505-2E9C-101B-9397-08002B2CF9AE}" pid="3" name="Organisation.Address1">
    <vt:lpwstr>Ferrachstrasse 52</vt:lpwstr>
  </property>
  <property fmtid="{D5CDD505-2E9C-101B-9397-08002B2CF9AE}" pid="4" name="Organisation.Address2">
    <vt:lpwstr/>
  </property>
  <property fmtid="{D5CDD505-2E9C-101B-9397-08002B2CF9AE}" pid="5" name="Organisation.PLZ">
    <vt:lpwstr>8630</vt:lpwstr>
  </property>
  <property fmtid="{D5CDD505-2E9C-101B-9397-08002B2CF9AE}" pid="6" name="Organisation.Telefon">
    <vt:lpwstr>055 240 53 61</vt:lpwstr>
  </property>
  <property fmtid="{D5CDD505-2E9C-101B-9397-08002B2CF9AE}" pid="7" name="Organisation.Fax">
    <vt:lpwstr/>
  </property>
  <property fmtid="{D5CDD505-2E9C-101B-9397-08002B2CF9AE}" pid="8" name="Organisation.Email">
    <vt:lpwstr>schulleitung.oberdorf@schule-rueti.ch</vt:lpwstr>
  </property>
  <property fmtid="{D5CDD505-2E9C-101B-9397-08002B2CF9AE}" pid="9" name="Organisation.Internet">
    <vt:lpwstr>www.schule-rueti.ch</vt:lpwstr>
  </property>
  <property fmtid="{D5CDD505-2E9C-101B-9397-08002B2CF9AE}" pid="10" name="Doc.Phone">
    <vt:lpwstr>Telefon</vt:lpwstr>
  </property>
  <property fmtid="{D5CDD505-2E9C-101B-9397-08002B2CF9AE}" pid="11" name="Doc.Fax">
    <vt:lpwstr>Telefax</vt:lpwstr>
  </property>
  <property fmtid="{D5CDD505-2E9C-101B-9397-08002B2CF9AE}" pid="12" name="Doc.Email">
    <vt:lpwstr>E-Mail</vt:lpwstr>
  </property>
  <property fmtid="{D5CDD505-2E9C-101B-9397-08002B2CF9AE}" pid="13" name="Doc.Internet">
    <vt:lpwstr>Internet</vt:lpwstr>
  </property>
  <property fmtid="{D5CDD505-2E9C-101B-9397-08002B2CF9AE}" pid="14" name="Doc.Date">
    <vt:lpwstr>Datum</vt:lpwstr>
  </property>
  <property fmtid="{D5CDD505-2E9C-101B-9397-08002B2CF9AE}" pid="15" name="Contactperson.Name">
    <vt:lpwstr>Friedrich</vt:lpwstr>
  </property>
  <property fmtid="{D5CDD505-2E9C-101B-9397-08002B2CF9AE}" pid="16" name="Contactperson.DirectPhone">
    <vt:lpwstr>055 240 53 61</vt:lpwstr>
  </property>
  <property fmtid="{D5CDD505-2E9C-101B-9397-08002B2CF9AE}" pid="17" name="Contactperson.EMail">
    <vt:lpwstr>alexandra.friedrich@schule-rueti.ch</vt:lpwstr>
  </property>
  <property fmtid="{D5CDD505-2E9C-101B-9397-08002B2CF9AE}" pid="18" name="Doc.Contactperson">
    <vt:lpwstr>Kontaktperson</vt:lpwstr>
  </property>
  <property fmtid="{D5CDD505-2E9C-101B-9397-08002B2CF9AE}" pid="19" name="Doc.DirectPhone">
    <vt:lpwstr>Direktwahl</vt:lpwstr>
  </property>
  <property fmtid="{D5CDD505-2E9C-101B-9397-08002B2CF9AE}" pid="20" name="Doc.Subject">
    <vt:lpwstr>[Betreff]</vt:lpwstr>
  </property>
  <property fmtid="{D5CDD505-2E9C-101B-9397-08002B2CF9AE}" pid="21" name="Recipient.Introduction">
    <vt:lpwstr/>
  </property>
  <property fmtid="{D5CDD505-2E9C-101B-9397-08002B2CF9AE}" pid="22" name="Doc.Text">
    <vt:lpwstr>[Text]</vt:lpwstr>
  </property>
  <property fmtid="{D5CDD505-2E9C-101B-9397-08002B2CF9AE}" pid="23" name="Recipient.Closing">
    <vt:lpwstr/>
  </property>
  <property fmtid="{D5CDD505-2E9C-101B-9397-08002B2CF9AE}" pid="24" name="Organisation.Organisation">
    <vt:lpwstr>Primarschule Oberdorf</vt:lpwstr>
  </property>
  <property fmtid="{D5CDD505-2E9C-101B-9397-08002B2CF9AE}" pid="25" name="Organisation.City">
    <vt:lpwstr>Rüti</vt:lpwstr>
  </property>
  <property fmtid="{D5CDD505-2E9C-101B-9397-08002B2CF9AE}" pid="26" name="Signature1.Name">
    <vt:lpwstr/>
  </property>
  <property fmtid="{D5CDD505-2E9C-101B-9397-08002B2CF9AE}" pid="27" name="Signature2.Name">
    <vt:lpwstr/>
  </property>
  <property fmtid="{D5CDD505-2E9C-101B-9397-08002B2CF9AE}" pid="28" name="Signature1.Function">
    <vt:lpwstr/>
  </property>
  <property fmtid="{D5CDD505-2E9C-101B-9397-08002B2CF9AE}" pid="29" name="Signature2.Function">
    <vt:lpwstr/>
  </property>
  <property fmtid="{D5CDD505-2E9C-101B-9397-08002B2CF9AE}" pid="30" name="Organisation.Absender">
    <vt:lpwstr>Primarschule Oberdorf</vt:lpwstr>
  </property>
  <property fmtid="{D5CDD505-2E9C-101B-9397-08002B2CF9AE}" pid="31" name="YesNo.YesNoText">
    <vt:lpwstr/>
  </property>
  <property fmtid="{D5CDD505-2E9C-101B-9397-08002B2CF9AE}" pid="32" name="Organisation.Kanton">
    <vt:lpwstr>ZH</vt:lpwstr>
  </property>
  <property fmtid="{D5CDD505-2E9C-101B-9397-08002B2CF9AE}" pid="33" name="Signature1.Vorname">
    <vt:lpwstr/>
  </property>
  <property fmtid="{D5CDD505-2E9C-101B-9397-08002B2CF9AE}" pid="34" name="Signature2.Vorname">
    <vt:lpwstr/>
  </property>
  <property fmtid="{D5CDD505-2E9C-101B-9397-08002B2CF9AE}" pid="35" name="Contactperson.Vorname">
    <vt:lpwstr>Alexandra</vt:lpwstr>
  </property>
  <property fmtid="{D5CDD505-2E9C-101B-9397-08002B2CF9AE}" pid="36" name="Doc.Enclosures">
    <vt:lpwstr>Beilagen</vt:lpwstr>
  </property>
  <property fmtid="{D5CDD505-2E9C-101B-9397-08002B2CF9AE}" pid="37" name="CustomField.Enclosures">
    <vt:lpwstr/>
  </property>
  <property fmtid="{D5CDD505-2E9C-101B-9397-08002B2CF9AE}" pid="38" name="CustomField.KopienAn">
    <vt:lpwstr/>
  </property>
  <property fmtid="{D5CDD505-2E9C-101B-9397-08002B2CF9AE}" pid="39" name="Recipient.DeliveryOption">
    <vt:lpwstr/>
  </property>
  <property fmtid="{D5CDD505-2E9C-101B-9397-08002B2CF9AE}" pid="40" name="Organisation.AdressSingleLine">
    <vt:lpwstr>Primarschule Oberdorf, Ferrachstrasse 52, 8630 Rüti ZH</vt:lpwstr>
  </property>
</Properties>
</file>