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00F9" w14:textId="77777777" w:rsidR="00BB42F9" w:rsidRPr="009B7943" w:rsidRDefault="00BB42F9" w:rsidP="00CD792E">
      <w:pPr>
        <w:pStyle w:val="zOawBlindzeile"/>
        <w:sectPr w:rsidR="00BB42F9" w:rsidRPr="009B7943" w:rsidSect="008617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571" w:right="2098" w:bottom="1814" w:left="1871" w:header="454" w:footer="454" w:gutter="0"/>
          <w:cols w:space="708"/>
          <w:docGrid w:linePitch="360"/>
        </w:sectPr>
      </w:pPr>
    </w:p>
    <w:p w14:paraId="1744BBA1" w14:textId="5330BC16" w:rsidR="00917ACF" w:rsidRPr="009B7943" w:rsidRDefault="00917ACF" w:rsidP="00042C04">
      <w:pPr>
        <w:pStyle w:val="Text"/>
        <w:tabs>
          <w:tab w:val="left" w:pos="4253"/>
        </w:tabs>
        <w:spacing w:line="280" w:lineRule="atLeast"/>
        <w:rPr>
          <w:rFonts w:ascii="Ciutadella Medium" w:hAnsi="Ciutadella Medium"/>
          <w:sz w:val="24"/>
        </w:rPr>
      </w:pPr>
      <w:r w:rsidRPr="009B7943">
        <w:rPr>
          <w:rFonts w:ascii="Ciutadella Medium" w:hAnsi="Ciutadella Medium"/>
          <w:sz w:val="24"/>
        </w:rPr>
        <w:t xml:space="preserve">Dispensationsgesuch Schuljahr </w:t>
      </w:r>
      <w:sdt>
        <w:sdtPr>
          <w:rPr>
            <w:rFonts w:ascii="Ciutadella Light" w:hAnsi="Ciutadella Light" w:cs="Arial"/>
            <w:u w:val="single"/>
          </w:rPr>
          <w:id w:val="293344353"/>
          <w:placeholder>
            <w:docPart w:val="55C4E07FEA2F4142B526E9BBAB51D2ED"/>
          </w:placeholder>
        </w:sdtPr>
        <w:sdtEndPr>
          <w:rPr>
            <w:rStyle w:val="Platzhaltertext"/>
            <w:color w:val="808080"/>
          </w:rPr>
        </w:sdtEndPr>
        <w:sdtContent>
          <w:bookmarkStart w:id="0" w:name="_GoBack"/>
          <w:r w:rsidRPr="009B7943">
            <w:rPr>
              <w:rFonts w:ascii="Ciutadella Light" w:hAnsi="Ciutadella Light" w:cs="Arial"/>
              <w:u w:val="single"/>
            </w:rPr>
            <w:tab/>
          </w:r>
          <w:bookmarkEnd w:id="0"/>
        </w:sdtContent>
      </w:sdt>
    </w:p>
    <w:p w14:paraId="7E4C2992" w14:textId="7E971A06" w:rsidR="005E340E" w:rsidRPr="009B7943" w:rsidRDefault="005E340E" w:rsidP="009B7943">
      <w:pPr>
        <w:tabs>
          <w:tab w:val="left" w:pos="9807"/>
        </w:tabs>
        <w:spacing w:before="60"/>
        <w:ind w:right="142"/>
        <w:jc w:val="both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  <w:szCs w:val="20"/>
        </w:rPr>
        <w:t>Die Schule kann auf Gesuch der Eltern</w:t>
      </w:r>
      <w:r w:rsidR="00AE472C" w:rsidRPr="009B7943">
        <w:rPr>
          <w:rFonts w:ascii="Ciutadella Light" w:hAnsi="Ciutadella Light" w:cs="Arial"/>
          <w:szCs w:val="20"/>
        </w:rPr>
        <w:t>/Erziehungsberechtigten</w:t>
      </w:r>
      <w:r w:rsidRPr="009B7943">
        <w:rPr>
          <w:rFonts w:ascii="Ciutadella Light" w:hAnsi="Ciutadella Light" w:cs="Arial"/>
          <w:szCs w:val="20"/>
        </w:rPr>
        <w:t xml:space="preserve"> Schüler/innen aus wichtigen Gründen vom Besuch einzelner Lektionen oder Fächer dispensieren. Wichtige Gründe</w:t>
      </w:r>
      <w:r w:rsidR="00651DFF" w:rsidRPr="009B7943">
        <w:rPr>
          <w:rFonts w:ascii="Ciutadella Light" w:hAnsi="Ciutadella Light" w:cs="Arial"/>
          <w:szCs w:val="20"/>
        </w:rPr>
        <w:t xml:space="preserve"> sind</w:t>
      </w:r>
      <w:r w:rsidRPr="009B7943">
        <w:rPr>
          <w:rFonts w:ascii="Ciutadella Light" w:hAnsi="Ciutadella Light" w:cs="Arial"/>
          <w:szCs w:val="20"/>
        </w:rPr>
        <w:t xml:space="preserve"> Vorbereitung und</w:t>
      </w:r>
      <w:r w:rsidRPr="009B7943">
        <w:rPr>
          <w:rFonts w:ascii="Ciutadella Light" w:hAnsi="Ciutadella Light" w:cs="Arial"/>
          <w:spacing w:val="-27"/>
          <w:szCs w:val="20"/>
        </w:rPr>
        <w:t xml:space="preserve"> </w:t>
      </w:r>
      <w:r w:rsidRPr="009B7943">
        <w:rPr>
          <w:rFonts w:ascii="Ciutadella Light" w:hAnsi="Ciutadella Light" w:cs="Arial"/>
        </w:rPr>
        <w:t xml:space="preserve">aktive Teilnahme an </w:t>
      </w:r>
      <w:r w:rsidR="00651DFF" w:rsidRPr="009B7943">
        <w:rPr>
          <w:rFonts w:ascii="Ciutadella Light" w:hAnsi="Ciutadella Light" w:cs="Arial"/>
        </w:rPr>
        <w:t xml:space="preserve">bedeutenden kulturellen und </w:t>
      </w:r>
      <w:r w:rsidRPr="009B7943">
        <w:rPr>
          <w:rFonts w:ascii="Ciutadella Light" w:hAnsi="Ciutadella Light" w:cs="Arial"/>
        </w:rPr>
        <w:t>sportlichen Anlässen (§ 28 VSG, 29 VSV). Fächerdispensationen werden nur bewilligt, wenn</w:t>
      </w:r>
      <w:r w:rsidR="00651DFF" w:rsidRPr="009B7943">
        <w:rPr>
          <w:rFonts w:ascii="Ciutadella Light" w:hAnsi="Ciutadella Light" w:cs="Arial"/>
        </w:rPr>
        <w:t xml:space="preserve"> </w:t>
      </w:r>
      <w:r w:rsidRPr="009B7943">
        <w:rPr>
          <w:rFonts w:ascii="Ciutadella Light" w:hAnsi="Ciutadella Light" w:cs="Arial"/>
        </w:rPr>
        <w:t>schulische Leistungen und Verhalten zu keinerlei Beanstandungen Anlass geben.</w:t>
      </w:r>
      <w:r w:rsidR="00DF26F4" w:rsidRPr="009B7943">
        <w:rPr>
          <w:rFonts w:ascii="Ciutadella Light" w:hAnsi="Ciutadella Light" w:cs="Arial"/>
        </w:rPr>
        <w:t xml:space="preserve"> </w:t>
      </w:r>
    </w:p>
    <w:p w14:paraId="4AE3B6F5" w14:textId="77777777" w:rsidR="004F0A54" w:rsidRPr="009B7943" w:rsidRDefault="005E340E" w:rsidP="004728E3">
      <w:pPr>
        <w:pStyle w:val="Text"/>
        <w:spacing w:before="160"/>
        <w:rPr>
          <w:rFonts w:ascii="Ciutadella Medium" w:hAnsi="Ciutadella Medium" w:cs="Arial"/>
        </w:rPr>
      </w:pPr>
      <w:r w:rsidRPr="009B7943">
        <w:rPr>
          <w:rFonts w:ascii="Ciutadella Medium" w:hAnsi="Ciutadella Medium" w:cs="Arial"/>
        </w:rPr>
        <w:t>Schüler/Schülerin</w:t>
      </w:r>
    </w:p>
    <w:p w14:paraId="1CEEA4A8" w14:textId="06F3CB77" w:rsidR="00F548E8" w:rsidRPr="009B7943" w:rsidRDefault="005E340E" w:rsidP="00A43738">
      <w:pPr>
        <w:pStyle w:val="Text"/>
        <w:tabs>
          <w:tab w:val="left" w:pos="2081"/>
          <w:tab w:val="left" w:pos="4253"/>
          <w:tab w:val="left" w:pos="4536"/>
          <w:tab w:val="left" w:pos="8789"/>
        </w:tabs>
        <w:spacing w:before="120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Name, Vorname </w:t>
      </w:r>
      <w:sdt>
        <w:sdtPr>
          <w:rPr>
            <w:rFonts w:ascii="Ciutadella Light" w:hAnsi="Ciutadella Light" w:cs="Arial"/>
            <w:u w:val="single"/>
          </w:rPr>
          <w:id w:val="2059046892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="006A07D3" w:rsidRPr="009B7943">
            <w:rPr>
              <w:rFonts w:ascii="Ciutadella Light" w:hAnsi="Ciutadella Light" w:cs="Arial"/>
              <w:u w:val="single"/>
            </w:rPr>
            <w:tab/>
          </w:r>
          <w:r w:rsidR="00917ACF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4728E3" w:rsidRPr="009B7943">
        <w:rPr>
          <w:rStyle w:val="Platzhaltertext"/>
          <w:rFonts w:ascii="Ciutadella Light" w:hAnsi="Ciutadella Light" w:cs="Arial"/>
        </w:rPr>
        <w:tab/>
      </w:r>
      <w:r w:rsidRPr="009B7943">
        <w:rPr>
          <w:rFonts w:ascii="Ciutadella Light" w:hAnsi="Ciutadella Light" w:cs="Arial"/>
        </w:rPr>
        <w:t>Klasse</w:t>
      </w:r>
      <w:r w:rsidR="006A07D3"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  <w:u w:val="single"/>
          </w:rPr>
          <w:id w:val="-1052297282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="006A07D3" w:rsidRPr="009B7943">
            <w:rPr>
              <w:rStyle w:val="Platzhaltertext"/>
              <w:rFonts w:ascii="Ciutadella Light" w:hAnsi="Ciutadella Light" w:cs="Arial"/>
              <w:u w:val="single"/>
            </w:rPr>
            <w:tab/>
          </w:r>
        </w:sdtContent>
      </w:sdt>
    </w:p>
    <w:p w14:paraId="0A2F77BC" w14:textId="77777777" w:rsidR="0062641B" w:rsidRPr="009B7943" w:rsidRDefault="005E340E" w:rsidP="00A43738">
      <w:pPr>
        <w:pStyle w:val="Text"/>
        <w:tabs>
          <w:tab w:val="left" w:pos="4253"/>
          <w:tab w:val="left" w:pos="4536"/>
          <w:tab w:val="left" w:pos="8789"/>
        </w:tabs>
        <w:spacing w:before="120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Adresse </w:t>
      </w:r>
      <w:sdt>
        <w:sdtPr>
          <w:rPr>
            <w:rFonts w:ascii="Ciutadella Light" w:hAnsi="Ciutadella Light" w:cs="Arial"/>
            <w:u w:val="single"/>
          </w:rPr>
          <w:id w:val="-995262831"/>
          <w:placeholder>
            <w:docPart w:val="8ACAA7ABFD4E48D2A41B765F2AE5B7DB"/>
          </w:placeholder>
        </w:sdtPr>
        <w:sdtEndPr/>
        <w:sdtContent>
          <w:r w:rsidR="006A07D3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091FDF" w:rsidRPr="009B7943">
        <w:rPr>
          <w:rFonts w:ascii="Ciutadella Light" w:hAnsi="Ciutadella Light" w:cs="Arial"/>
        </w:rPr>
        <w:tab/>
      </w:r>
      <w:r w:rsidRPr="009B7943">
        <w:rPr>
          <w:rFonts w:ascii="Ciutadella Light" w:hAnsi="Ciutadella Light" w:cs="Arial"/>
        </w:rPr>
        <w:t xml:space="preserve">Klassenlehrperson </w:t>
      </w:r>
      <w:sdt>
        <w:sdtPr>
          <w:rPr>
            <w:rFonts w:ascii="Ciutadella Light" w:hAnsi="Ciutadella Light" w:cs="Arial"/>
            <w:u w:val="single"/>
          </w:rPr>
          <w:id w:val="1094895939"/>
          <w:placeholder>
            <w:docPart w:val="3A424C4F63CF4BE2923032C27E2888BA"/>
          </w:placeholder>
        </w:sdtPr>
        <w:sdtEndPr>
          <w:rPr>
            <w:rStyle w:val="Platzhaltertext"/>
            <w:color w:val="808080"/>
          </w:rPr>
        </w:sdtEndPr>
        <w:sdtContent>
          <w:r w:rsidR="0062641B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60DC1263" w14:textId="10047D29" w:rsidR="00A43738" w:rsidRPr="009B7943" w:rsidRDefault="004959D0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5103"/>
          <w:tab w:val="left" w:pos="5387"/>
        </w:tabs>
        <w:spacing w:before="120"/>
        <w:ind w:right="283"/>
        <w:rPr>
          <w:rFonts w:ascii="Ciutadella Medium" w:hAnsi="Ciutadella Medium" w:cs="Arial"/>
        </w:rPr>
      </w:pPr>
      <w:sdt>
        <w:sdtPr>
          <w:rPr>
            <w:rFonts w:ascii="Ciutadella Medium" w:hAnsi="Ciutadella Medium" w:cs="Arial"/>
          </w:rPr>
          <w:id w:val="-16219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738" w:rsidRPr="009B7943">
            <w:rPr>
              <w:rFonts w:ascii="MS Gothic" w:eastAsia="MS Gothic" w:hAnsi="MS Gothic" w:cs="Arial" w:hint="eastAsia"/>
            </w:rPr>
            <w:t>☐</w:t>
          </w:r>
        </w:sdtContent>
      </w:sdt>
      <w:r w:rsidR="0062641B" w:rsidRPr="009B7943">
        <w:rPr>
          <w:rFonts w:ascii="Ciutadella Medium" w:hAnsi="Ciutadella Medium" w:cs="Arial"/>
        </w:rPr>
        <w:t xml:space="preserve"> Temporäre</w:t>
      </w:r>
      <w:r w:rsidR="00091FDF" w:rsidRPr="009B7943">
        <w:rPr>
          <w:rFonts w:ascii="Ciutadella Medium" w:hAnsi="Ciutadella Medium" w:cs="Arial"/>
        </w:rPr>
        <w:t xml:space="preserve"> </w:t>
      </w:r>
      <w:r w:rsidR="0062641B" w:rsidRPr="009B7943">
        <w:rPr>
          <w:rFonts w:ascii="Ciutadella Medium" w:hAnsi="Ciutadella Medium" w:cs="Arial"/>
        </w:rPr>
        <w:t>Dispensation</w:t>
      </w:r>
      <w:r w:rsidR="00FD60C4" w:rsidRPr="009B7943">
        <w:rPr>
          <w:rFonts w:ascii="Ciutadella Medium" w:hAnsi="Ciutadella Medium" w:cs="Arial"/>
        </w:rPr>
        <w:t xml:space="preserve"> </w:t>
      </w:r>
    </w:p>
    <w:p w14:paraId="05573140" w14:textId="654E3004" w:rsidR="00A43738" w:rsidRPr="009B7943" w:rsidRDefault="00A43738" w:rsidP="00A43738">
      <w:pPr>
        <w:pStyle w:val="Text"/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5103"/>
          <w:tab w:val="left" w:pos="5387"/>
          <w:tab w:val="left" w:pos="8789"/>
        </w:tabs>
        <w:spacing w:before="120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Datum </w:t>
      </w:r>
      <w:sdt>
        <w:sdtPr>
          <w:rPr>
            <w:rFonts w:ascii="Ciutadella Light" w:hAnsi="Ciutadella Light" w:cs="Arial"/>
          </w:rPr>
          <w:id w:val="2101980696"/>
          <w:placeholder>
            <w:docPart w:val="3E0595EC0E1209418D546B45E0532903"/>
          </w:placeholder>
        </w:sdtPr>
        <w:sdtEndPr/>
        <w:sdtContent>
          <w:r w:rsidRPr="009B7943">
            <w:rPr>
              <w:rFonts w:ascii="Ciutadella Light" w:hAnsi="Ciutadella Light" w:cs="Arial"/>
            </w:rPr>
            <w:t xml:space="preserve">von </w:t>
          </w:r>
          <w:r w:rsidRPr="009B7943">
            <w:rPr>
              <w:rFonts w:ascii="Ciutadella Light" w:hAnsi="Ciutadella Light" w:cs="Arial"/>
              <w:u w:val="single"/>
            </w:rPr>
            <w:tab/>
          </w:r>
          <w:r w:rsidRPr="009B7943">
            <w:rPr>
              <w:rFonts w:ascii="Ciutadella Light" w:hAnsi="Ciutadella Light" w:cs="Arial"/>
              <w:u w:val="single"/>
            </w:rPr>
            <w:tab/>
            <w:t xml:space="preserve"> </w:t>
          </w:r>
          <w:r w:rsidRPr="009B7943">
            <w:rPr>
              <w:rFonts w:ascii="Ciutadella Light" w:hAnsi="Ciutadella Light" w:cs="Arial"/>
            </w:rPr>
            <w:t xml:space="preserve">bis </w:t>
          </w:r>
          <w:r w:rsidRPr="009B7943">
            <w:rPr>
              <w:rFonts w:ascii="Ciutadella Light" w:hAnsi="Ciutadella Light" w:cs="Arial"/>
              <w:u w:val="single"/>
            </w:rPr>
            <w:tab/>
          </w:r>
          <w:r w:rsidRPr="009B7943">
            <w:rPr>
              <w:rFonts w:ascii="Ciutadella Light" w:hAnsi="Ciutadella Light" w:cs="Arial"/>
              <w:u w:val="single"/>
            </w:rPr>
            <w:tab/>
          </w:r>
          <w:r w:rsidRPr="009B7943">
            <w:rPr>
              <w:rFonts w:ascii="Ciutadella Light" w:hAnsi="Ciutadella Light" w:cs="Arial"/>
            </w:rPr>
            <w:t xml:space="preserve"> </w:t>
          </w:r>
        </w:sdtContent>
      </w:sdt>
      <w:r w:rsidRPr="009B7943">
        <w:rPr>
          <w:rFonts w:ascii="Ciutadella Light" w:hAnsi="Ciutadella Light" w:cs="Arial"/>
        </w:rPr>
        <w:tab/>
        <w:t xml:space="preserve">Anzahl Tage </w:t>
      </w:r>
      <w:sdt>
        <w:sdtPr>
          <w:rPr>
            <w:rFonts w:ascii="Ciutadella Light" w:hAnsi="Ciutadella Light" w:cs="Arial"/>
          </w:rPr>
          <w:id w:val="814768504"/>
          <w:placeholder>
            <w:docPart w:val="111E77180EDAF7459DB4B58B15FB24A2"/>
          </w:placeholder>
        </w:sdtPr>
        <w:sdtEndPr/>
        <w:sdtContent>
          <w:r w:rsidRPr="009B7943">
            <w:rPr>
              <w:rFonts w:ascii="Ciutadella Light" w:hAnsi="Ciutadella Light" w:cs="Arial"/>
              <w:u w:val="single"/>
            </w:rPr>
            <w:tab/>
            <w:t xml:space="preserve"> </w:t>
          </w:r>
        </w:sdtContent>
      </w:sdt>
      <w:r w:rsidRPr="009B7943">
        <w:rPr>
          <w:rFonts w:ascii="Ciutadella Light" w:hAnsi="Ciutadella Light" w:cs="Arial"/>
        </w:rPr>
        <w:tab/>
        <w:t xml:space="preserve">Anzahl Lektionen </w:t>
      </w:r>
      <w:sdt>
        <w:sdtPr>
          <w:rPr>
            <w:rFonts w:ascii="Ciutadella Light" w:hAnsi="Ciutadella Light" w:cs="Arial"/>
            <w:u w:val="single"/>
          </w:rPr>
          <w:id w:val="-1618592054"/>
          <w:placeholder>
            <w:docPart w:val="9DC434BC2C981F4A9FAD7C0A0B308AD7"/>
          </w:placeholder>
        </w:sdtPr>
        <w:sdtEndPr/>
        <w:sdtContent>
          <w:r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49178ADC" w14:textId="74804A39" w:rsidR="00651DFF" w:rsidRPr="009B7943" w:rsidRDefault="00651DFF" w:rsidP="00A43738">
      <w:pPr>
        <w:pStyle w:val="Text"/>
        <w:tabs>
          <w:tab w:val="left" w:pos="8789"/>
        </w:tabs>
        <w:spacing w:before="200"/>
        <w:rPr>
          <w:rFonts w:ascii="Ciutadella Light" w:hAnsi="Ciutadella Light" w:cs="Arial"/>
          <w:sz w:val="24"/>
        </w:rPr>
      </w:pPr>
      <w:r w:rsidRPr="009B7943">
        <w:rPr>
          <w:rFonts w:ascii="Ciutadella Light" w:hAnsi="Ciutadella Light" w:cs="Arial"/>
        </w:rPr>
        <w:t>Veranstaltung</w:t>
      </w:r>
      <w:r w:rsidR="00FD60C4" w:rsidRPr="009B7943">
        <w:rPr>
          <w:rFonts w:ascii="Ciutadella Light" w:hAnsi="Ciutadella Light" w:cs="Arial"/>
        </w:rPr>
        <w:t xml:space="preserve"> (Einladung/Aufgebot bitte beilegen)</w:t>
      </w:r>
      <w:r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  <w:u w:val="single"/>
          </w:rPr>
          <w:id w:val="719554340"/>
          <w:placeholder>
            <w:docPart w:val="F1B0D9283BB947408D954B65AD723D20"/>
          </w:placeholder>
        </w:sdtPr>
        <w:sdtEndPr>
          <w:rPr>
            <w:sz w:val="24"/>
            <w:u w:val="none"/>
          </w:rPr>
        </w:sdtEndPr>
        <w:sdtContent>
          <w:r w:rsidR="0062641B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2736E7B3" w14:textId="6F173784" w:rsidR="00651DFF" w:rsidRPr="009B7943" w:rsidRDefault="004959D0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5103"/>
          <w:tab w:val="left" w:pos="5387"/>
        </w:tabs>
        <w:spacing w:before="120"/>
        <w:ind w:right="283"/>
        <w:rPr>
          <w:rFonts w:ascii="Ciutadella Medium" w:hAnsi="Ciutadella Medium" w:cs="Arial"/>
        </w:rPr>
      </w:pPr>
      <w:sdt>
        <w:sdtPr>
          <w:rPr>
            <w:rFonts w:ascii="Ciutadella Medium" w:hAnsi="Ciutadella Medium" w:cs="Arial"/>
          </w:rPr>
          <w:id w:val="-4851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943" w:rsidRPr="009B7943">
            <w:rPr>
              <w:rFonts w:ascii="MS Gothic" w:eastAsia="MS Gothic" w:hAnsi="MS Gothic" w:cs="Arial" w:hint="eastAsia"/>
            </w:rPr>
            <w:t>☐</w:t>
          </w:r>
        </w:sdtContent>
      </w:sdt>
      <w:r w:rsidR="00651DFF" w:rsidRPr="009B7943">
        <w:rPr>
          <w:rFonts w:ascii="Ciutadella Medium" w:hAnsi="Ciutadella Medium" w:cs="Arial"/>
        </w:rPr>
        <w:t xml:space="preserve"> Dauerhafte Dispensation</w:t>
      </w:r>
    </w:p>
    <w:p w14:paraId="00638656" w14:textId="77777777" w:rsidR="00651DFF" w:rsidRPr="009B7943" w:rsidRDefault="00651DFF" w:rsidP="000A43EF">
      <w:pPr>
        <w:pStyle w:val="Textkrper"/>
        <w:tabs>
          <w:tab w:val="left" w:pos="8789"/>
        </w:tabs>
        <w:spacing w:before="120" w:line="240" w:lineRule="atLeast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Dispensationsgrund </w:t>
      </w:r>
      <w:sdt>
        <w:sdtPr>
          <w:rPr>
            <w:rFonts w:ascii="Ciutadella Light" w:hAnsi="Ciutadella Light" w:cs="Arial"/>
          </w:rPr>
          <w:id w:val="-1729762683"/>
          <w:placeholder>
            <w:docPart w:val="CD0EB6B1124B4E32BD1BF33785EDAF7C"/>
          </w:placeholder>
        </w:sdtPr>
        <w:sdtEndPr/>
        <w:sdtContent>
          <w:r w:rsidR="0062641B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179B00EA" w14:textId="77777777" w:rsidR="00303611" w:rsidRPr="009B7943" w:rsidRDefault="00651DFF" w:rsidP="00042C04">
      <w:pPr>
        <w:pStyle w:val="Textkrper"/>
        <w:tabs>
          <w:tab w:val="left" w:pos="4253"/>
        </w:tabs>
        <w:spacing w:before="120" w:line="240" w:lineRule="atLeast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>Umfang der Dispensatio</w:t>
      </w:r>
      <w:r w:rsidR="00AE472C" w:rsidRPr="009B7943">
        <w:rPr>
          <w:rFonts w:ascii="Ciutadella Light" w:hAnsi="Ciutadella Light" w:cs="Arial"/>
        </w:rPr>
        <w:t>n</w:t>
      </w:r>
      <w:r w:rsidR="000C4E35" w:rsidRPr="009B7943">
        <w:rPr>
          <w:rFonts w:ascii="Ciutadella Light" w:hAnsi="Ciutadella Light" w:cs="Arial"/>
        </w:rPr>
        <w:t xml:space="preserve"> in Lektionen </w:t>
      </w:r>
      <w:sdt>
        <w:sdtPr>
          <w:rPr>
            <w:rFonts w:ascii="Ciutadella Light" w:hAnsi="Ciutadella Light" w:cs="Arial"/>
          </w:rPr>
          <w:id w:val="1827551825"/>
          <w:placeholder>
            <w:docPart w:val="41CE389F1C512041B9DBFCD1E49CCE60"/>
          </w:placeholder>
        </w:sdtPr>
        <w:sdtEndPr/>
        <w:sdtContent>
          <w:r w:rsidR="000C4E35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0C4E35" w:rsidRPr="009B7943">
        <w:rPr>
          <w:rFonts w:ascii="Ciutadella Light" w:hAnsi="Ciutadella Light" w:cs="Arial"/>
        </w:rPr>
        <w:t xml:space="preserve"> </w:t>
      </w:r>
    </w:p>
    <w:p w14:paraId="05254F96" w14:textId="75D09FE6" w:rsidR="00AE472C" w:rsidRPr="009B7943" w:rsidRDefault="00303611" w:rsidP="00303611">
      <w:pPr>
        <w:pStyle w:val="Textkrper"/>
        <w:tabs>
          <w:tab w:val="left" w:pos="4253"/>
          <w:tab w:val="left" w:pos="8789"/>
        </w:tabs>
        <w:spacing w:before="120" w:line="240" w:lineRule="atLeast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>B</w:t>
      </w:r>
      <w:r w:rsidR="00651DFF" w:rsidRPr="009B7943">
        <w:rPr>
          <w:rFonts w:ascii="Ciutadella Light" w:hAnsi="Ciutadella Light" w:cs="Arial"/>
        </w:rPr>
        <w:t>etroffene Lektionen</w:t>
      </w:r>
      <w:r w:rsidRPr="009B7943">
        <w:rPr>
          <w:rFonts w:ascii="Ciutadella Light" w:hAnsi="Ciutadella Light" w:cs="Arial"/>
        </w:rPr>
        <w:t>/Zeiten</w:t>
      </w:r>
      <w:r w:rsidR="00746CD4"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</w:rPr>
          <w:id w:val="317386006"/>
          <w:placeholder>
            <w:docPart w:val="DA369ECFD3774087AF22D4132512CE79"/>
          </w:placeholder>
        </w:sdtPr>
        <w:sdtEndPr/>
        <w:sdtContent>
          <w:r w:rsidR="0062641B" w:rsidRPr="009B7943">
            <w:rPr>
              <w:rFonts w:ascii="Ciutadella Light" w:hAnsi="Ciutadella Light" w:cs="Arial"/>
              <w:u w:val="single"/>
            </w:rPr>
            <w:tab/>
          </w:r>
          <w:r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0639F157" w14:textId="77777777" w:rsidR="00303611" w:rsidRPr="009B7943" w:rsidRDefault="00303611" w:rsidP="00672B2C">
      <w:pPr>
        <w:pStyle w:val="Text"/>
        <w:pBdr>
          <w:top w:val="single" w:sz="6" w:space="1" w:color="auto"/>
        </w:pBdr>
        <w:tabs>
          <w:tab w:val="left" w:pos="4253"/>
          <w:tab w:val="left" w:pos="4536"/>
          <w:tab w:val="left" w:pos="6237"/>
          <w:tab w:val="left" w:pos="7371"/>
          <w:tab w:val="left" w:pos="8789"/>
          <w:tab w:val="left" w:pos="8931"/>
        </w:tabs>
        <w:ind w:right="284"/>
        <w:rPr>
          <w:rFonts w:ascii="Ciutadella Light" w:hAnsi="Ciutadella Light" w:cs="Arial"/>
          <w:sz w:val="8"/>
          <w:szCs w:val="8"/>
        </w:rPr>
      </w:pPr>
    </w:p>
    <w:p w14:paraId="36FD61DD" w14:textId="2E72D3F4" w:rsidR="00AE472C" w:rsidRPr="009B7943" w:rsidRDefault="00746CD4" w:rsidP="00303611">
      <w:pPr>
        <w:pStyle w:val="Text"/>
        <w:tabs>
          <w:tab w:val="left" w:pos="4253"/>
          <w:tab w:val="left" w:pos="4536"/>
          <w:tab w:val="left" w:pos="6237"/>
          <w:tab w:val="left" w:pos="7371"/>
          <w:tab w:val="left" w:pos="8789"/>
          <w:tab w:val="left" w:pos="8931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Ort, Datum </w:t>
      </w:r>
      <w:sdt>
        <w:sdtPr>
          <w:rPr>
            <w:rFonts w:ascii="Ciutadella Light" w:hAnsi="Ciutadella Light" w:cs="Arial"/>
          </w:rPr>
          <w:id w:val="-1199307669"/>
          <w:placeholder>
            <w:docPart w:val="25954400237746B990E2A3A4EFAE94A1"/>
          </w:placeholder>
        </w:sdtPr>
        <w:sdtEndPr/>
        <w:sdtContent>
          <w:r w:rsidR="0062641B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4728E3" w:rsidRPr="009B7943">
        <w:rPr>
          <w:rFonts w:ascii="Ciutadella Light" w:hAnsi="Ciutadella Light" w:cs="Arial"/>
        </w:rPr>
        <w:tab/>
      </w:r>
      <w:r w:rsidRPr="009B7943">
        <w:rPr>
          <w:rFonts w:ascii="Ciutadella Light" w:hAnsi="Ciutadella Light" w:cs="Arial"/>
        </w:rPr>
        <w:t>Unterschrift</w:t>
      </w:r>
      <w:r w:rsidR="00AE472C" w:rsidRPr="009B7943">
        <w:rPr>
          <w:rFonts w:ascii="Ciutadella Light" w:hAnsi="Ciutadella Light" w:cs="Arial"/>
        </w:rPr>
        <w:t xml:space="preserve"> </w:t>
      </w:r>
      <w:r w:rsidR="001F17D2" w:rsidRPr="009B7943">
        <w:rPr>
          <w:rFonts w:ascii="Ciutadella Light" w:hAnsi="Ciutadella Light" w:cs="Arial"/>
          <w:u w:val="single"/>
        </w:rPr>
        <w:tab/>
      </w:r>
      <w:r w:rsidR="001F17D2" w:rsidRPr="009B7943">
        <w:rPr>
          <w:rFonts w:ascii="Ciutadella Light" w:hAnsi="Ciutadella Light" w:cs="Arial"/>
          <w:u w:val="single"/>
        </w:rPr>
        <w:tab/>
      </w:r>
      <w:r w:rsidR="0062641B" w:rsidRPr="009B7943">
        <w:rPr>
          <w:rFonts w:ascii="Ciutadella Light" w:hAnsi="Ciutadella Light" w:cs="Arial"/>
          <w:u w:val="single"/>
        </w:rPr>
        <w:tab/>
      </w:r>
    </w:p>
    <w:p w14:paraId="61EB438A" w14:textId="77777777" w:rsidR="005862BE" w:rsidRPr="009B7943" w:rsidRDefault="0062641B" w:rsidP="001D2FFC">
      <w:pPr>
        <w:pStyle w:val="Text"/>
        <w:tabs>
          <w:tab w:val="left" w:pos="5670"/>
        </w:tabs>
        <w:spacing w:line="200" w:lineRule="atLeast"/>
        <w:rPr>
          <w:rFonts w:ascii="Ciutadella Light" w:hAnsi="Ciutadella Light" w:cs="Arial"/>
          <w:sz w:val="16"/>
          <w:szCs w:val="16"/>
        </w:rPr>
      </w:pPr>
      <w:r w:rsidRPr="009B7943">
        <w:rPr>
          <w:rFonts w:ascii="Ciutadella Light" w:hAnsi="Ciutadella Light" w:cs="Arial"/>
        </w:rPr>
        <w:tab/>
      </w:r>
      <w:r w:rsidR="00AE472C" w:rsidRPr="009B7943">
        <w:rPr>
          <w:rFonts w:ascii="Ciutadella Light" w:hAnsi="Ciutadella Light" w:cs="Arial"/>
          <w:sz w:val="16"/>
          <w:szCs w:val="16"/>
        </w:rPr>
        <w:t>Eltern/Erziehungsberechtigte</w:t>
      </w:r>
    </w:p>
    <w:p w14:paraId="5F74F1B4" w14:textId="77777777" w:rsidR="005862BE" w:rsidRPr="009B7943" w:rsidRDefault="00AE472C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5103"/>
          <w:tab w:val="left" w:pos="8789"/>
        </w:tabs>
        <w:spacing w:before="120"/>
        <w:ind w:right="283"/>
        <w:rPr>
          <w:rFonts w:ascii="Ciutadella Medium" w:hAnsi="Ciutadella Medium" w:cs="Arial"/>
        </w:rPr>
      </w:pPr>
      <w:r w:rsidRPr="009B7943">
        <w:rPr>
          <w:rFonts w:ascii="Ciutadella Medium" w:hAnsi="Ciutadella Medium" w:cs="Arial"/>
        </w:rPr>
        <w:t>Bestätigung der Organisation</w:t>
      </w:r>
      <w:r w:rsidR="00091FDF" w:rsidRPr="009B7943">
        <w:rPr>
          <w:rFonts w:ascii="Ciutadella Medium" w:hAnsi="Ciutadella Medium" w:cs="Arial"/>
        </w:rPr>
        <w:t xml:space="preserve"> </w:t>
      </w:r>
    </w:p>
    <w:p w14:paraId="1F180E2D" w14:textId="1B4B17D0" w:rsidR="005862BE" w:rsidRPr="009B7943" w:rsidRDefault="005862BE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4253"/>
          <w:tab w:val="left" w:pos="4536"/>
          <w:tab w:val="left" w:pos="8789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>Organisation</w:t>
      </w:r>
      <w:r w:rsidR="00E8757C"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</w:rPr>
          <w:id w:val="-149140726"/>
          <w:placeholder>
            <w:docPart w:val="7CEA4E41634D445B94EDD1F31E5CCC18"/>
          </w:placeholder>
        </w:sdtPr>
        <w:sdtEndPr/>
        <w:sdtContent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024A66" w:rsidRPr="009B7943">
        <w:rPr>
          <w:rFonts w:ascii="Ciutadella Light" w:hAnsi="Ciutadella Light" w:cs="Arial"/>
        </w:rPr>
        <w:tab/>
      </w:r>
      <w:r w:rsidR="00E8757C" w:rsidRPr="009B7943">
        <w:rPr>
          <w:rFonts w:ascii="Ciutadella Light" w:hAnsi="Ciutadella Light" w:cs="Arial"/>
        </w:rPr>
        <w:t xml:space="preserve">Verantwortliche/r </w:t>
      </w:r>
      <w:sdt>
        <w:sdtPr>
          <w:rPr>
            <w:rFonts w:ascii="Ciutadella Light" w:hAnsi="Ciutadella Light" w:cs="Arial"/>
          </w:rPr>
          <w:id w:val="1300341054"/>
          <w:placeholder>
            <w:docPart w:val="CC606272E36A43ACA3390E3550E237FE"/>
          </w:placeholder>
        </w:sdtPr>
        <w:sdtEndPr/>
        <w:sdtContent>
          <w:r w:rsidR="00091FDF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532924B3" w14:textId="252EFE5E" w:rsidR="005862BE" w:rsidRPr="009B7943" w:rsidRDefault="006C4503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4253"/>
          <w:tab w:val="left" w:pos="4536"/>
          <w:tab w:val="left" w:pos="8789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>Tel-Nr</w:t>
      </w:r>
      <w:r w:rsidR="005862BE" w:rsidRPr="009B7943">
        <w:rPr>
          <w:rFonts w:ascii="Ciutadella Light" w:hAnsi="Ciutadella Light" w:cs="Arial"/>
        </w:rPr>
        <w:t>.</w:t>
      </w:r>
      <w:r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</w:rPr>
          <w:id w:val="1833791717"/>
          <w:placeholder>
            <w:docPart w:val="0D88894356C14F64A8D377827485BAB9"/>
          </w:placeholder>
        </w:sdtPr>
        <w:sdtEndPr/>
        <w:sdtContent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5862BE" w:rsidRPr="009B7943">
            <w:rPr>
              <w:rFonts w:ascii="Ciutadella Light" w:hAnsi="Ciutadella Light" w:cs="Arial"/>
              <w:u w:val="single"/>
            </w:rPr>
            <w:tab/>
          </w:r>
          <w:r w:rsidR="005862BE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5862BE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5862BE" w:rsidRPr="009B7943">
        <w:rPr>
          <w:rFonts w:ascii="Ciutadella Light" w:hAnsi="Ciutadella Light" w:cs="Arial"/>
        </w:rPr>
        <w:tab/>
      </w:r>
      <w:r w:rsidR="00E8757C" w:rsidRPr="009B7943">
        <w:rPr>
          <w:rFonts w:ascii="Ciutadella Light" w:hAnsi="Ciutadella Light" w:cs="Arial"/>
        </w:rPr>
        <w:t xml:space="preserve">Adresse </w:t>
      </w:r>
      <w:sdt>
        <w:sdtPr>
          <w:rPr>
            <w:rFonts w:ascii="Ciutadella Light" w:hAnsi="Ciutadella Light" w:cs="Arial"/>
          </w:rPr>
          <w:id w:val="378290916"/>
          <w:placeholder>
            <w:docPart w:val="14E7DB7D012F4B75868AB4A766E7ACE8"/>
          </w:placeholder>
        </w:sdtPr>
        <w:sdtEndPr/>
        <w:sdtContent>
          <w:r w:rsidR="005862BE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6777ACFF" w14:textId="77777777" w:rsidR="00024A66" w:rsidRPr="009B7943" w:rsidRDefault="005862BE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3119"/>
          <w:tab w:val="left" w:pos="3402"/>
          <w:tab w:val="left" w:pos="4253"/>
          <w:tab w:val="left" w:pos="4536"/>
          <w:tab w:val="left" w:pos="5103"/>
          <w:tab w:val="left" w:pos="8789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E-Mail </w:t>
      </w:r>
      <w:sdt>
        <w:sdtPr>
          <w:rPr>
            <w:rFonts w:ascii="Ciutadella Light" w:hAnsi="Ciutadella Light" w:cs="Arial"/>
          </w:rPr>
          <w:id w:val="687642575"/>
          <w:placeholder>
            <w:docPart w:val="2A38B06D3B39AA4295613B188B37D9D1"/>
          </w:placeholder>
        </w:sdtPr>
        <w:sdtEndPr/>
        <w:sdtContent>
          <w:r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024A66" w:rsidRPr="009B7943">
        <w:rPr>
          <w:rFonts w:ascii="Ciutadella Light" w:hAnsi="Ciutadella Light" w:cs="Arial"/>
        </w:rPr>
        <w:tab/>
      </w:r>
      <w:r w:rsidR="00E8757C" w:rsidRPr="009B7943">
        <w:rPr>
          <w:rFonts w:ascii="Ciutadella Light" w:hAnsi="Ciutadella Light" w:cs="Arial"/>
        </w:rPr>
        <w:t xml:space="preserve">Kaderzugehörigkeit </w:t>
      </w:r>
      <w:sdt>
        <w:sdtPr>
          <w:rPr>
            <w:rFonts w:ascii="Ciutadella Light" w:hAnsi="Ciutadella Light" w:cs="Arial"/>
          </w:rPr>
          <w:id w:val="-1673331790"/>
          <w:placeholder>
            <w:docPart w:val="2A686C781239455A9C3CA75C81CB7E3B"/>
          </w:placeholder>
        </w:sdtPr>
        <w:sdtEndPr/>
        <w:sdtContent>
          <w:r w:rsidR="00091FDF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0471D996" w14:textId="1A130C72" w:rsidR="00024A66" w:rsidRPr="009B7943" w:rsidRDefault="00E8757C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2552"/>
          <w:tab w:val="left" w:pos="3402"/>
          <w:tab w:val="left" w:pos="4253"/>
          <w:tab w:val="left" w:pos="4536"/>
          <w:tab w:val="left" w:pos="5103"/>
          <w:tab w:val="left" w:pos="5529"/>
          <w:tab w:val="left" w:pos="8789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>Trainings</w:t>
      </w:r>
      <w:r w:rsidR="00024A66" w:rsidRPr="009B7943">
        <w:rPr>
          <w:rFonts w:ascii="Ciutadella Light" w:hAnsi="Ciutadella Light" w:cs="Arial"/>
        </w:rPr>
        <w:t>ort</w:t>
      </w:r>
      <w:r w:rsidRPr="009B7943">
        <w:rPr>
          <w:rFonts w:ascii="Ciutadella Light" w:hAnsi="Ciutadella Light" w:cs="Arial"/>
        </w:rPr>
        <w:t xml:space="preserve"> </w:t>
      </w:r>
      <w:sdt>
        <w:sdtPr>
          <w:rPr>
            <w:rFonts w:ascii="Ciutadella Light" w:hAnsi="Ciutadella Light" w:cs="Arial"/>
          </w:rPr>
          <w:id w:val="1763022942"/>
          <w:placeholder>
            <w:docPart w:val="B903BA6D990942BABB42D3EA7095EF16"/>
          </w:placeholder>
        </w:sdtPr>
        <w:sdtEndPr/>
        <w:sdtContent>
          <w:r w:rsidR="00091FDF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  <w:r w:rsidR="00024A66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024A66" w:rsidRPr="009B7943">
        <w:rPr>
          <w:rFonts w:ascii="Ciutadella Light" w:hAnsi="Ciutadella Light" w:cs="Arial"/>
        </w:rPr>
        <w:tab/>
        <w:t xml:space="preserve">Talent-Card Nr. </w:t>
      </w:r>
      <w:sdt>
        <w:sdtPr>
          <w:rPr>
            <w:rFonts w:ascii="Ciutadella Light" w:hAnsi="Ciutadella Light" w:cs="Arial"/>
          </w:rPr>
          <w:id w:val="-1837070927"/>
          <w:placeholder>
            <w:docPart w:val="059B229BE80DF44F9126FAC879C6D62F"/>
          </w:placeholder>
        </w:sdtPr>
        <w:sdtEndPr/>
        <w:sdtContent>
          <w:r w:rsidR="00024A66"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22CFE151" w14:textId="7EB9D1FA" w:rsidR="00024A66" w:rsidRPr="009B7943" w:rsidRDefault="00024A66" w:rsidP="00672B2C">
      <w:pPr>
        <w:pStyle w:val="Text"/>
        <w:pBdr>
          <w:top w:val="single" w:sz="6" w:space="1" w:color="auto"/>
        </w:pBdr>
        <w:tabs>
          <w:tab w:val="left" w:pos="1134"/>
          <w:tab w:val="left" w:pos="1701"/>
          <w:tab w:val="left" w:pos="2340"/>
          <w:tab w:val="left" w:pos="2552"/>
          <w:tab w:val="left" w:pos="3402"/>
          <w:tab w:val="left" w:pos="4253"/>
          <w:tab w:val="left" w:pos="4536"/>
          <w:tab w:val="left" w:pos="5103"/>
          <w:tab w:val="left" w:pos="5529"/>
          <w:tab w:val="left" w:pos="8789"/>
        </w:tabs>
        <w:spacing w:before="120"/>
        <w:ind w:right="283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Trainingsaufwand in Stunden/Woche (Trainingsplan und -zeiten beilegen) </w:t>
      </w:r>
      <w:sdt>
        <w:sdtPr>
          <w:rPr>
            <w:rFonts w:ascii="Ciutadella Light" w:hAnsi="Ciutadella Light" w:cs="Arial"/>
          </w:rPr>
          <w:id w:val="1164431129"/>
          <w:placeholder>
            <w:docPart w:val="6FD1BD2F7277564DBB5C8A0DF6286555"/>
          </w:placeholder>
        </w:sdtPr>
        <w:sdtEndPr/>
        <w:sdtContent>
          <w:r w:rsidRPr="009B7943">
            <w:rPr>
              <w:rFonts w:ascii="Ciutadella Light" w:hAnsi="Ciutadella Light" w:cs="Arial"/>
              <w:u w:val="single"/>
            </w:rPr>
            <w:tab/>
          </w:r>
        </w:sdtContent>
      </w:sdt>
    </w:p>
    <w:p w14:paraId="0693BF5D" w14:textId="25F2D908" w:rsidR="006C4503" w:rsidRPr="009B7943" w:rsidRDefault="009B7F42" w:rsidP="00024A66">
      <w:pPr>
        <w:pStyle w:val="Text"/>
        <w:tabs>
          <w:tab w:val="left" w:pos="4536"/>
          <w:tab w:val="left" w:pos="8789"/>
        </w:tabs>
        <w:spacing w:after="120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br/>
      </w:r>
      <w:sdt>
        <w:sdtPr>
          <w:rPr>
            <w:rFonts w:ascii="Ciutadella Light" w:hAnsi="Ciutadella Light" w:cs="Arial"/>
          </w:rPr>
          <w:id w:val="-11342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A66" w:rsidRPr="009B7943">
            <w:rPr>
              <w:rFonts w:ascii="MS Gothic" w:eastAsia="MS Gothic" w:hAnsi="MS Gothic" w:cs="Arial" w:hint="eastAsia"/>
            </w:rPr>
            <w:t>☐</w:t>
          </w:r>
        </w:sdtContent>
      </w:sdt>
      <w:r w:rsidR="006C4503" w:rsidRPr="009B7943">
        <w:rPr>
          <w:rFonts w:ascii="Ciutadella Light" w:hAnsi="Ciutadella Light" w:cs="Arial"/>
        </w:rPr>
        <w:t xml:space="preserve"> Wir bestätigen die Teilnahme des/</w:t>
      </w:r>
      <w:proofErr w:type="gramStart"/>
      <w:r w:rsidR="006C4503" w:rsidRPr="009B7943">
        <w:rPr>
          <w:rFonts w:ascii="Ciutadella Light" w:hAnsi="Ciutadella Light" w:cs="Arial"/>
        </w:rPr>
        <w:t>der obengenannten Schülers</w:t>
      </w:r>
      <w:proofErr w:type="gramEnd"/>
      <w:r w:rsidR="006C4503" w:rsidRPr="009B7943">
        <w:rPr>
          <w:rFonts w:ascii="Ciutadella Light" w:hAnsi="Ciutadella Light" w:cs="Arial"/>
        </w:rPr>
        <w:t>/Schülerin am Anlass</w:t>
      </w:r>
      <w:r w:rsidR="000C4E35" w:rsidRPr="009B7943">
        <w:rPr>
          <w:rFonts w:ascii="Ciutadella Light" w:hAnsi="Ciutadella Light" w:cs="Arial"/>
        </w:rPr>
        <w:t>/an der Veranstaltung.</w:t>
      </w:r>
      <w:r w:rsidR="006C4503" w:rsidRPr="009B7943">
        <w:rPr>
          <w:rFonts w:ascii="Ciutadella Light" w:hAnsi="Ciutadella Light" w:cs="Arial"/>
        </w:rPr>
        <w:t xml:space="preserve"> </w:t>
      </w:r>
    </w:p>
    <w:p w14:paraId="6D20FE51" w14:textId="6856C04A" w:rsidR="006C4503" w:rsidRPr="009B7943" w:rsidRDefault="004959D0" w:rsidP="007D7E63">
      <w:pPr>
        <w:pStyle w:val="Text"/>
        <w:tabs>
          <w:tab w:val="left" w:pos="4536"/>
        </w:tabs>
        <w:ind w:right="283"/>
        <w:rPr>
          <w:rFonts w:ascii="Ciutadella Light" w:hAnsi="Ciutadella Light" w:cs="Arial"/>
        </w:rPr>
      </w:pPr>
      <w:sdt>
        <w:sdtPr>
          <w:rPr>
            <w:rFonts w:ascii="Ciutadella Light" w:hAnsi="Ciutadella Light" w:cs="Arial"/>
          </w:rPr>
          <w:id w:val="-14335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503" w:rsidRPr="009B7943">
            <w:rPr>
              <w:rFonts w:ascii="Segoe UI Symbol" w:eastAsia="MS Gothic" w:hAnsi="Segoe UI Symbol" w:cs="Segoe UI Symbol"/>
            </w:rPr>
            <w:t>☐</w:t>
          </w:r>
        </w:sdtContent>
      </w:sdt>
      <w:r w:rsidR="006C4503" w:rsidRPr="009B7943">
        <w:rPr>
          <w:rFonts w:ascii="Ciutadella Light" w:hAnsi="Ciutadella Light" w:cs="Arial"/>
        </w:rPr>
        <w:t xml:space="preserve"> Wir bestätigen, dass der/</w:t>
      </w:r>
      <w:proofErr w:type="gramStart"/>
      <w:r w:rsidR="006C4503" w:rsidRPr="009B7943">
        <w:rPr>
          <w:rFonts w:ascii="Ciutadella Light" w:hAnsi="Ciutadella Light" w:cs="Arial"/>
        </w:rPr>
        <w:t>die obengenannte Schüler</w:t>
      </w:r>
      <w:proofErr w:type="gramEnd"/>
      <w:r w:rsidR="006C4503" w:rsidRPr="009B7943">
        <w:rPr>
          <w:rFonts w:ascii="Ciutadella Light" w:hAnsi="Ciutadella Light" w:cs="Arial"/>
        </w:rPr>
        <w:t>/Schülerin einer Organisation zur Förderung besonderer sportlicher</w:t>
      </w:r>
      <w:r w:rsidR="00DF26F4" w:rsidRPr="009B7943">
        <w:rPr>
          <w:rFonts w:ascii="Ciutadella Light" w:hAnsi="Ciutadella Light" w:cs="Arial"/>
        </w:rPr>
        <w:t>/</w:t>
      </w:r>
      <w:r w:rsidR="006C4503" w:rsidRPr="009B7943">
        <w:rPr>
          <w:rFonts w:ascii="Ciutadella Light" w:hAnsi="Ciutadella Light" w:cs="Arial"/>
        </w:rPr>
        <w:t>künstlerischer Begabungen angehört und mindestens 10 Trainings-/Übungsstunden pro Woche</w:t>
      </w:r>
      <w:r w:rsidR="000C4E35" w:rsidRPr="009B7943">
        <w:rPr>
          <w:rFonts w:ascii="Ciutadella Light" w:hAnsi="Ciutadella Light" w:cs="Arial"/>
        </w:rPr>
        <w:t xml:space="preserve"> (Mo-Fr)</w:t>
      </w:r>
      <w:r w:rsidR="006C4503" w:rsidRPr="009B7943">
        <w:rPr>
          <w:rFonts w:ascii="Ciutadella Light" w:hAnsi="Ciutadella Light" w:cs="Arial"/>
        </w:rPr>
        <w:t xml:space="preserve"> plus Wettkämpfe absolviert.</w:t>
      </w:r>
    </w:p>
    <w:p w14:paraId="25C957B9" w14:textId="77777777" w:rsidR="006A07D3" w:rsidRPr="009B7943" w:rsidRDefault="006C4503" w:rsidP="001C0BC9">
      <w:pPr>
        <w:pStyle w:val="Text"/>
        <w:tabs>
          <w:tab w:val="left" w:pos="4253"/>
          <w:tab w:val="left" w:pos="4536"/>
          <w:tab w:val="left" w:pos="6663"/>
          <w:tab w:val="left" w:pos="8789"/>
        </w:tabs>
        <w:spacing w:before="120"/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Ort, Datum </w:t>
      </w:r>
      <w:sdt>
        <w:sdtPr>
          <w:rPr>
            <w:rFonts w:ascii="Ciutadella Light" w:hAnsi="Ciutadella Light" w:cs="Arial"/>
          </w:rPr>
          <w:id w:val="1722247346"/>
          <w:placeholder>
            <w:docPart w:val="B2FA59D2478A447BBB262C4CFFE39399"/>
          </w:placeholder>
        </w:sdtPr>
        <w:sdtEndPr/>
        <w:sdtContent>
          <w:r w:rsidR="000A43EF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Pr="009B7943">
        <w:rPr>
          <w:rFonts w:ascii="Ciutadella Light" w:hAnsi="Ciutadella Light" w:cs="Arial"/>
        </w:rPr>
        <w:tab/>
        <w:t xml:space="preserve">Unterschrift </w:t>
      </w:r>
      <w:r w:rsidR="006A07D3" w:rsidRPr="009B7943">
        <w:rPr>
          <w:rFonts w:ascii="Ciutadella Light" w:hAnsi="Ciutadella Light" w:cs="Arial"/>
          <w:u w:val="single"/>
        </w:rPr>
        <w:tab/>
      </w:r>
      <w:r w:rsidR="006A07D3" w:rsidRPr="009B7943">
        <w:rPr>
          <w:rFonts w:ascii="Ciutadella Light" w:hAnsi="Ciutadella Light" w:cs="Arial"/>
          <w:u w:val="single"/>
        </w:rPr>
        <w:tab/>
      </w:r>
    </w:p>
    <w:p w14:paraId="38371612" w14:textId="27C4D417" w:rsidR="006C4503" w:rsidRPr="009B7943" w:rsidRDefault="006A07D3" w:rsidP="000A43EF">
      <w:pPr>
        <w:pStyle w:val="Text"/>
        <w:tabs>
          <w:tab w:val="left" w:pos="3402"/>
          <w:tab w:val="left" w:pos="4536"/>
          <w:tab w:val="left" w:pos="5670"/>
          <w:tab w:val="left" w:pos="8931"/>
        </w:tabs>
        <w:rPr>
          <w:rFonts w:ascii="Ciutadella Light" w:hAnsi="Ciutadella Light" w:cs="Arial"/>
          <w:sz w:val="16"/>
          <w:szCs w:val="16"/>
        </w:rPr>
      </w:pPr>
      <w:r w:rsidRPr="009B7943">
        <w:rPr>
          <w:rFonts w:ascii="Ciutadella Light" w:hAnsi="Ciutadella Light" w:cs="Arial"/>
          <w:sz w:val="16"/>
          <w:szCs w:val="16"/>
        </w:rPr>
        <w:tab/>
      </w:r>
      <w:r w:rsidRPr="009B7943">
        <w:rPr>
          <w:rFonts w:ascii="Ciutadella Light" w:hAnsi="Ciutadella Light" w:cs="Arial"/>
          <w:sz w:val="16"/>
          <w:szCs w:val="16"/>
        </w:rPr>
        <w:tab/>
      </w:r>
      <w:r w:rsidR="000A43EF" w:rsidRPr="009B7943">
        <w:rPr>
          <w:rFonts w:ascii="Ciutadella Light" w:hAnsi="Ciutadella Light" w:cs="Arial"/>
          <w:sz w:val="16"/>
          <w:szCs w:val="16"/>
        </w:rPr>
        <w:tab/>
      </w:r>
      <w:r w:rsidRPr="009B7943">
        <w:rPr>
          <w:rFonts w:ascii="Ciutadella Light" w:hAnsi="Ciutadella Light" w:cs="Arial"/>
          <w:sz w:val="16"/>
          <w:szCs w:val="16"/>
        </w:rPr>
        <w:t>V</w:t>
      </w:r>
      <w:r w:rsidR="006C4503" w:rsidRPr="009B7943">
        <w:rPr>
          <w:rFonts w:ascii="Ciutadella Light" w:hAnsi="Ciutadella Light" w:cs="Arial"/>
          <w:sz w:val="16"/>
          <w:szCs w:val="16"/>
        </w:rPr>
        <w:t>erantwortliche</w:t>
      </w:r>
      <w:r w:rsidR="009B7F42" w:rsidRPr="009B7943">
        <w:rPr>
          <w:rFonts w:ascii="Ciutadella Light" w:hAnsi="Ciutadella Light" w:cs="Arial"/>
          <w:sz w:val="16"/>
          <w:szCs w:val="16"/>
        </w:rPr>
        <w:t>/r der</w:t>
      </w:r>
      <w:r w:rsidR="006C4503" w:rsidRPr="009B7943">
        <w:rPr>
          <w:rFonts w:ascii="Ciutadella Light" w:hAnsi="Ciutadella Light" w:cs="Arial"/>
          <w:sz w:val="16"/>
          <w:szCs w:val="16"/>
        </w:rPr>
        <w:t xml:space="preserve"> Organisation</w:t>
      </w:r>
    </w:p>
    <w:p w14:paraId="34567D6B" w14:textId="77777777" w:rsidR="00E8757C" w:rsidRPr="009B7943" w:rsidRDefault="00DF26F4" w:rsidP="009B7943">
      <w:pPr>
        <w:pStyle w:val="Text"/>
        <w:pBdr>
          <w:top w:val="single" w:sz="6" w:space="1" w:color="auto"/>
        </w:pBdr>
        <w:tabs>
          <w:tab w:val="left" w:pos="3686"/>
          <w:tab w:val="left" w:pos="4536"/>
          <w:tab w:val="left" w:pos="6237"/>
        </w:tabs>
        <w:spacing w:before="120"/>
        <w:ind w:right="284"/>
        <w:rPr>
          <w:rFonts w:ascii="Ciutadella Medium" w:hAnsi="Ciutadella Medium" w:cs="Arial"/>
        </w:rPr>
      </w:pPr>
      <w:r w:rsidRPr="009B7943">
        <w:rPr>
          <w:rFonts w:ascii="Ciutadella Medium" w:hAnsi="Ciutadella Medium" w:cs="Arial"/>
        </w:rPr>
        <w:t>Stellungnahme Lehrperson</w:t>
      </w:r>
    </w:p>
    <w:p w14:paraId="6FBA40F2" w14:textId="7712FF20" w:rsidR="000A43EF" w:rsidRPr="009B7943" w:rsidRDefault="004959D0" w:rsidP="001C0BC9">
      <w:pPr>
        <w:pStyle w:val="Text"/>
        <w:tabs>
          <w:tab w:val="left" w:pos="2977"/>
          <w:tab w:val="left" w:pos="4253"/>
          <w:tab w:val="left" w:pos="4536"/>
          <w:tab w:val="left" w:pos="8789"/>
        </w:tabs>
        <w:rPr>
          <w:rFonts w:ascii="Ciutadella Light" w:hAnsi="Ciutadella Light" w:cs="Arial"/>
        </w:rPr>
      </w:pPr>
      <w:sdt>
        <w:sdtPr>
          <w:rPr>
            <w:rFonts w:ascii="Ciutadella Light" w:hAnsi="Ciutadella Light" w:cs="Arial"/>
          </w:rPr>
          <w:id w:val="8745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F4" w:rsidRPr="009B7943">
            <w:rPr>
              <w:rFonts w:ascii="Segoe UI Symbol" w:eastAsia="MS Gothic" w:hAnsi="Segoe UI Symbol" w:cs="Segoe UI Symbol"/>
            </w:rPr>
            <w:t>☐</w:t>
          </w:r>
        </w:sdtContent>
      </w:sdt>
      <w:r w:rsidR="00DF26F4" w:rsidRPr="009B7943">
        <w:rPr>
          <w:rFonts w:ascii="Ciutadella Light" w:hAnsi="Ciutadella Light" w:cs="Arial"/>
        </w:rPr>
        <w:t xml:space="preserve"> Das Gesuch wird unterstützt.</w:t>
      </w:r>
      <w:r w:rsidR="009B7F42" w:rsidRPr="009B7943">
        <w:rPr>
          <w:rFonts w:ascii="Ciutadella Light" w:hAnsi="Ciutadella Light" w:cs="Arial"/>
        </w:rPr>
        <w:tab/>
        <w:t xml:space="preserve">Rüti, </w:t>
      </w:r>
      <w:sdt>
        <w:sdtPr>
          <w:rPr>
            <w:rFonts w:ascii="Ciutadella Light" w:hAnsi="Ciutadella Light" w:cs="Arial"/>
          </w:rPr>
          <w:id w:val="-1279715290"/>
          <w:placeholder>
            <w:docPart w:val="4FDF69C2E62241B295D9BDDCF5318745"/>
          </w:placeholder>
        </w:sdtPr>
        <w:sdtEndPr/>
        <w:sdtContent>
          <w:r w:rsidR="000A43EF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9B7F42" w:rsidRPr="009B7943">
        <w:rPr>
          <w:rFonts w:ascii="Ciutadella Light" w:hAnsi="Ciutadella Light" w:cs="Arial"/>
        </w:rPr>
        <w:tab/>
      </w:r>
      <w:r w:rsidR="000A43EF" w:rsidRPr="009B7943">
        <w:rPr>
          <w:rFonts w:ascii="Ciutadella Light" w:hAnsi="Ciutadella Light" w:cs="Arial"/>
        </w:rPr>
        <w:t xml:space="preserve">Unterschrift </w:t>
      </w:r>
      <w:r w:rsidR="000A43EF" w:rsidRPr="009B7943">
        <w:rPr>
          <w:rFonts w:ascii="Ciutadella Light" w:hAnsi="Ciutadella Light" w:cs="Arial"/>
          <w:u w:val="single"/>
        </w:rPr>
        <w:tab/>
      </w:r>
    </w:p>
    <w:p w14:paraId="575A846A" w14:textId="77777777" w:rsidR="000A43EF" w:rsidRPr="009B7943" w:rsidRDefault="000A43EF" w:rsidP="004728E3">
      <w:pPr>
        <w:pStyle w:val="Text"/>
        <w:tabs>
          <w:tab w:val="left" w:pos="4253"/>
          <w:tab w:val="left" w:pos="5670"/>
        </w:tabs>
        <w:spacing w:line="200" w:lineRule="atLeast"/>
        <w:rPr>
          <w:rFonts w:ascii="Ciutadella Light" w:hAnsi="Ciutadella Light" w:cs="Arial"/>
          <w:sz w:val="16"/>
          <w:szCs w:val="16"/>
        </w:rPr>
      </w:pPr>
      <w:r w:rsidRPr="009B7943">
        <w:rPr>
          <w:rFonts w:ascii="Ciutadella Light" w:hAnsi="Ciutadella Light" w:cs="Arial"/>
        </w:rPr>
        <w:tab/>
      </w:r>
      <w:r w:rsidR="004728E3" w:rsidRPr="009B7943">
        <w:rPr>
          <w:rFonts w:ascii="Ciutadella Light" w:hAnsi="Ciutadella Light" w:cs="Arial"/>
        </w:rPr>
        <w:tab/>
      </w:r>
      <w:r w:rsidRPr="009B7943">
        <w:rPr>
          <w:rFonts w:ascii="Ciutadella Light" w:hAnsi="Ciutadella Light" w:cs="Arial"/>
          <w:sz w:val="16"/>
          <w:szCs w:val="16"/>
        </w:rPr>
        <w:t>Lehrperson</w:t>
      </w:r>
    </w:p>
    <w:p w14:paraId="4696C421" w14:textId="77777777" w:rsidR="00DF26F4" w:rsidRPr="009B7943" w:rsidRDefault="00DF26F4" w:rsidP="009B7F42">
      <w:pPr>
        <w:pStyle w:val="Text"/>
        <w:tabs>
          <w:tab w:val="left" w:pos="4820"/>
        </w:tabs>
        <w:spacing w:before="60"/>
        <w:rPr>
          <w:rFonts w:ascii="Ciutadella Medium" w:hAnsi="Ciutadella Medium" w:cs="Arial"/>
        </w:rPr>
      </w:pPr>
      <w:r w:rsidRPr="009B7943">
        <w:rPr>
          <w:rFonts w:ascii="Ciutadella Medium" w:hAnsi="Ciutadella Medium" w:cs="Arial"/>
        </w:rPr>
        <w:t>Entscheid Schulleitung</w:t>
      </w:r>
    </w:p>
    <w:p w14:paraId="78D46C2A" w14:textId="0DC57EE8" w:rsidR="001C379B" w:rsidRPr="009B7943" w:rsidRDefault="004959D0" w:rsidP="001C379B">
      <w:pPr>
        <w:pStyle w:val="Text"/>
        <w:tabs>
          <w:tab w:val="left" w:pos="2977"/>
          <w:tab w:val="left" w:pos="4536"/>
          <w:tab w:val="left" w:pos="6237"/>
        </w:tabs>
        <w:rPr>
          <w:rFonts w:ascii="Ciutadella Light" w:hAnsi="Ciutadella Light" w:cs="Arial"/>
        </w:rPr>
      </w:pPr>
      <w:sdt>
        <w:sdtPr>
          <w:rPr>
            <w:rFonts w:ascii="Ciutadella Light" w:hAnsi="Ciutadella Light" w:cs="Arial"/>
          </w:rPr>
          <w:id w:val="149876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9B" w:rsidRPr="009B7943">
            <w:rPr>
              <w:rFonts w:ascii="MS Gothic" w:eastAsia="MS Gothic" w:hAnsi="MS Gothic" w:cs="Arial" w:hint="eastAsia"/>
            </w:rPr>
            <w:t>☐</w:t>
          </w:r>
        </w:sdtContent>
      </w:sdt>
      <w:r w:rsidR="001C379B" w:rsidRPr="009B7943">
        <w:rPr>
          <w:rFonts w:ascii="Ciutadella Light" w:hAnsi="Ciutadella Light" w:cs="Arial"/>
        </w:rPr>
        <w:t xml:space="preserve"> Dem Gesuch wird zugestimmt</w:t>
      </w:r>
      <w:r w:rsidR="00B22542" w:rsidRPr="009B7943">
        <w:rPr>
          <w:rFonts w:ascii="Ciutadella Light" w:hAnsi="Ciutadella Light" w:cs="Arial"/>
        </w:rPr>
        <w:t>.</w:t>
      </w:r>
    </w:p>
    <w:p w14:paraId="57906178" w14:textId="289ADC78" w:rsidR="001C0BC9" w:rsidRPr="009B7943" w:rsidRDefault="004959D0" w:rsidP="009B7F42">
      <w:pPr>
        <w:pStyle w:val="Text"/>
        <w:tabs>
          <w:tab w:val="left" w:pos="2977"/>
          <w:tab w:val="left" w:pos="4536"/>
          <w:tab w:val="left" w:pos="6237"/>
        </w:tabs>
        <w:rPr>
          <w:rFonts w:ascii="Ciutadella Light" w:hAnsi="Ciutadella Light" w:cs="Arial"/>
        </w:rPr>
      </w:pPr>
      <w:sdt>
        <w:sdtPr>
          <w:rPr>
            <w:rFonts w:ascii="Ciutadella Light" w:hAnsi="Ciutadella Light" w:cs="Arial"/>
          </w:rPr>
          <w:id w:val="4557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13" w:rsidRPr="009B7943">
            <w:rPr>
              <w:rFonts w:ascii="MS Gothic" w:eastAsia="MS Gothic" w:hAnsi="MS Gothic" w:cs="Arial" w:hint="eastAsia"/>
            </w:rPr>
            <w:t>☐</w:t>
          </w:r>
        </w:sdtContent>
      </w:sdt>
      <w:r w:rsidR="001C0BC9" w:rsidRPr="009B7943">
        <w:rPr>
          <w:rFonts w:ascii="Ciutadella Light" w:hAnsi="Ciutadella Light" w:cs="Arial"/>
        </w:rPr>
        <w:t xml:space="preserve"> Das Gesuch wird abgelehnt</w:t>
      </w:r>
      <w:r w:rsidR="00B22542" w:rsidRPr="009B7943">
        <w:rPr>
          <w:rFonts w:ascii="Ciutadella Light" w:hAnsi="Ciutadella Light" w:cs="Arial"/>
        </w:rPr>
        <w:t>.</w:t>
      </w:r>
    </w:p>
    <w:p w14:paraId="5CF1EADE" w14:textId="0D8B38B9" w:rsidR="000A43EF" w:rsidRPr="009B7943" w:rsidRDefault="001C379B" w:rsidP="00042C04">
      <w:pPr>
        <w:pStyle w:val="Text"/>
        <w:tabs>
          <w:tab w:val="left" w:pos="2977"/>
          <w:tab w:val="left" w:pos="4253"/>
          <w:tab w:val="left" w:pos="4536"/>
          <w:tab w:val="left" w:pos="8789"/>
        </w:tabs>
        <w:rPr>
          <w:rFonts w:ascii="Ciutadella Light" w:hAnsi="Ciutadella Light" w:cs="Arial"/>
        </w:rPr>
      </w:pPr>
      <w:r w:rsidRPr="009B7943">
        <w:rPr>
          <w:rFonts w:ascii="Ciutadella Light" w:hAnsi="Ciutadella Light" w:cs="Arial"/>
        </w:rPr>
        <w:t xml:space="preserve">(Begründung beiliegend) </w:t>
      </w:r>
      <w:r w:rsidRPr="009B7943">
        <w:rPr>
          <w:rFonts w:ascii="Ciutadella Light" w:hAnsi="Ciutadella Light" w:cs="Arial"/>
        </w:rPr>
        <w:tab/>
      </w:r>
      <w:r w:rsidR="009B7F42" w:rsidRPr="009B7943">
        <w:rPr>
          <w:rFonts w:ascii="Ciutadella Light" w:hAnsi="Ciutadella Light" w:cs="Arial"/>
        </w:rPr>
        <w:t xml:space="preserve">Rüti, </w:t>
      </w:r>
      <w:sdt>
        <w:sdtPr>
          <w:rPr>
            <w:rFonts w:ascii="Ciutadella Light" w:hAnsi="Ciutadella Light" w:cs="Arial"/>
          </w:rPr>
          <w:id w:val="-1539808403"/>
          <w:placeholder>
            <w:docPart w:val="4211F20FB13C1F46B04A9FFC852C314C"/>
          </w:placeholder>
        </w:sdtPr>
        <w:sdtEndPr/>
        <w:sdtContent>
          <w:r w:rsidR="009B7F42" w:rsidRPr="009B7943">
            <w:rPr>
              <w:rFonts w:ascii="Ciutadella Light" w:hAnsi="Ciutadella Light" w:cs="Arial"/>
              <w:u w:val="single"/>
            </w:rPr>
            <w:tab/>
          </w:r>
        </w:sdtContent>
      </w:sdt>
      <w:r w:rsidR="001C0BC9" w:rsidRPr="009B7943">
        <w:rPr>
          <w:rFonts w:ascii="Ciutadella Light" w:hAnsi="Ciutadella Light" w:cs="Arial"/>
        </w:rPr>
        <w:t xml:space="preserve"> </w:t>
      </w:r>
      <w:r w:rsidR="00042C04" w:rsidRPr="009B7943">
        <w:rPr>
          <w:rFonts w:ascii="Ciutadella Light" w:hAnsi="Ciutadella Light" w:cs="Arial"/>
        </w:rPr>
        <w:tab/>
      </w:r>
      <w:r w:rsidR="000A43EF" w:rsidRPr="009B7943">
        <w:rPr>
          <w:rFonts w:ascii="Ciutadella Light" w:hAnsi="Ciutadella Light" w:cs="Arial"/>
        </w:rPr>
        <w:t xml:space="preserve">Unterschrift </w:t>
      </w:r>
      <w:r w:rsidR="000A43EF" w:rsidRPr="009B7943">
        <w:rPr>
          <w:rFonts w:ascii="Ciutadella Light" w:hAnsi="Ciutadella Light" w:cs="Arial"/>
          <w:u w:val="single"/>
        </w:rPr>
        <w:tab/>
      </w:r>
    </w:p>
    <w:p w14:paraId="47CC2FC6" w14:textId="77777777" w:rsidR="000A43EF" w:rsidRPr="009B7943" w:rsidRDefault="000A43EF" w:rsidP="004728E3">
      <w:pPr>
        <w:pStyle w:val="Text"/>
        <w:tabs>
          <w:tab w:val="left" w:pos="4536"/>
          <w:tab w:val="left" w:pos="5670"/>
        </w:tabs>
        <w:spacing w:line="200" w:lineRule="atLeast"/>
        <w:rPr>
          <w:rFonts w:ascii="Ciutadella Light" w:hAnsi="Ciutadella Light" w:cs="Arial"/>
          <w:sz w:val="16"/>
          <w:szCs w:val="16"/>
        </w:rPr>
      </w:pPr>
      <w:r w:rsidRPr="009B7943">
        <w:rPr>
          <w:rFonts w:ascii="Ciutadella Light" w:hAnsi="Ciutadella Light" w:cs="Arial"/>
        </w:rPr>
        <w:tab/>
      </w:r>
      <w:r w:rsidR="004728E3" w:rsidRPr="009B7943">
        <w:rPr>
          <w:rFonts w:ascii="Ciutadella Light" w:hAnsi="Ciutadella Light" w:cs="Arial"/>
        </w:rPr>
        <w:tab/>
      </w:r>
      <w:r w:rsidRPr="009B7943">
        <w:rPr>
          <w:rFonts w:ascii="Ciutadella Light" w:hAnsi="Ciutadella Light" w:cs="Arial"/>
          <w:sz w:val="16"/>
          <w:szCs w:val="16"/>
        </w:rPr>
        <w:t>Schulleitung</w:t>
      </w:r>
    </w:p>
    <w:sectPr w:rsidR="000A43EF" w:rsidRPr="009B7943" w:rsidSect="00917ACF">
      <w:headerReference w:type="default" r:id="rId19"/>
      <w:footerReference w:type="default" r:id="rId20"/>
      <w:type w:val="continuous"/>
      <w:pgSz w:w="11906" w:h="16838" w:code="9"/>
      <w:pgMar w:top="2781" w:right="963" w:bottom="1560" w:left="1871" w:header="5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FB44" w14:textId="77777777" w:rsidR="004959D0" w:rsidRPr="009B7943" w:rsidRDefault="004959D0">
      <w:r w:rsidRPr="009B7943">
        <w:separator/>
      </w:r>
    </w:p>
  </w:endnote>
  <w:endnote w:type="continuationSeparator" w:id="0">
    <w:p w14:paraId="00024352" w14:textId="77777777" w:rsidR="004959D0" w:rsidRPr="009B7943" w:rsidRDefault="004959D0">
      <w:r w:rsidRPr="009B7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utadella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iutadella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3B66" w14:textId="77777777" w:rsidR="00FB2E0B" w:rsidRDefault="00FB2E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8"/>
      <w:gridCol w:w="4034"/>
    </w:tblGrid>
    <w:tr w:rsidR="002D708B" w:rsidRPr="009B7943" w14:paraId="652ABCEB" w14:textId="77777777" w:rsidTr="002D708B">
      <w:trPr>
        <w:trHeight w:val="800"/>
      </w:trPr>
      <w:sdt>
        <w:sdtPr>
          <w:rPr>
            <w:rFonts w:ascii="Ciutadella Light" w:hAnsi="Ciutadella Light"/>
          </w:rPr>
          <w:tag w:val="FZ_Organisation_Organisation_Address3"/>
          <w:id w:val="-836069433"/>
          <w:placeholder>
            <w:docPart w:val="55616D7F33F24C0DB3A582271EDBCE52"/>
          </w:placeholder>
          <w:dataBinding w:prefixMappings="xmlns:ns='http://schemas.officeatwork.com/CustomXMLPart'" w:xpath="/ns:officeatwork/ns:FZ_Organisation_Organisation_Address3" w:storeItemID="{B71B79E6-A250-4102-8353-5D9407E6DDEF}"/>
          <w:text w:multiLine="1"/>
        </w:sdtPr>
        <w:sdtEndPr/>
        <w:sdtContent>
          <w:tc>
            <w:tcPr>
              <w:tcW w:w="1778" w:type="dxa"/>
              <w:shd w:val="clear" w:color="auto" w:fill="auto"/>
            </w:tcPr>
            <w:p w14:paraId="7D15C70C" w14:textId="3F070CE8" w:rsidR="001059F2" w:rsidRPr="009B7943" w:rsidRDefault="008B180A" w:rsidP="004F0A54">
              <w:pPr>
                <w:pStyle w:val="Fuzeile"/>
                <w:rPr>
                  <w:rFonts w:ascii="Ciutadella Light" w:hAnsi="Ciutadella Light"/>
                </w:rPr>
              </w:pPr>
              <w:r w:rsidRPr="009B7943">
                <w:rPr>
                  <w:rFonts w:ascii="Ciutadella Light" w:hAnsi="Ciutadella Light"/>
                </w:rPr>
                <w:t>S</w:t>
              </w:r>
              <w:r w:rsidR="00FB2E0B">
                <w:rPr>
                  <w:rFonts w:ascii="Ciutadella Light" w:hAnsi="Ciutadella Light"/>
                </w:rPr>
                <w:t>chulverwaltung</w:t>
              </w:r>
              <w:r w:rsidRPr="009B7943">
                <w:rPr>
                  <w:rFonts w:ascii="Ciutadella Light" w:hAnsi="Ciutadella Light"/>
                </w:rPr>
                <w:br/>
              </w:r>
              <w:r w:rsidR="00FB2E0B">
                <w:rPr>
                  <w:rFonts w:ascii="Ciutadella Light" w:hAnsi="Ciutadella Light"/>
                </w:rPr>
                <w:t>Breitenhofstrasse 30</w:t>
              </w:r>
              <w:r w:rsidRPr="009B7943">
                <w:rPr>
                  <w:rFonts w:ascii="Ciutadella Light" w:hAnsi="Ciutadella Light"/>
                </w:rPr>
                <w:br/>
                <w:t>8630 Rüti ZH</w:t>
              </w:r>
            </w:p>
          </w:tc>
        </w:sdtContent>
      </w:sdt>
      <w:sdt>
        <w:sdtPr>
          <w:rPr>
            <w:rFonts w:ascii="Ciutadella Light" w:hAnsi="Ciutadella Light"/>
          </w:rPr>
          <w:tag w:val="FZ_Organisation_Telefon_Internet"/>
          <w:id w:val="1216468662"/>
          <w:placeholder>
            <w:docPart w:val="DefaultPlaceholder_-1854013440"/>
          </w:placeholder>
          <w:dataBinding w:prefixMappings="xmlns:ns='http://schemas.officeatwork.com/CustomXMLPart'" w:xpath="/ns:officeatwork/ns:FZ_Organisation_Telefon_Internet" w:storeItemID="{B71B79E6-A250-4102-8353-5D9407E6DDEF}"/>
          <w:text w:multiLine="1"/>
        </w:sdtPr>
        <w:sdtEndPr/>
        <w:sdtContent>
          <w:tc>
            <w:tcPr>
              <w:tcW w:w="4034" w:type="dxa"/>
            </w:tcPr>
            <w:p w14:paraId="478219F6" w14:textId="5FB11672" w:rsidR="001059F2" w:rsidRPr="009B7943" w:rsidRDefault="008B180A" w:rsidP="004F0A54">
              <w:pPr>
                <w:pStyle w:val="Fuzeile"/>
                <w:rPr>
                  <w:rFonts w:ascii="Ciutadella Light" w:hAnsi="Ciutadella Light"/>
                </w:rPr>
              </w:pPr>
              <w:r w:rsidRPr="009B7943">
                <w:rPr>
                  <w:rFonts w:ascii="Ciutadella Light" w:hAnsi="Ciutadella Light"/>
                </w:rPr>
                <w:t>Tel 055 25</w:t>
              </w:r>
              <w:r w:rsidR="00FB2E0B">
                <w:rPr>
                  <w:rFonts w:ascii="Ciutadella Light" w:hAnsi="Ciutadella Light"/>
                </w:rPr>
                <w:t>1 33 80</w:t>
              </w:r>
              <w:r w:rsidRPr="009B7943">
                <w:rPr>
                  <w:rFonts w:ascii="Ciutadella Light" w:hAnsi="Ciutadella Light"/>
                </w:rPr>
                <w:br/>
                <w:t>schul</w:t>
              </w:r>
              <w:r w:rsidR="00FB2E0B">
                <w:rPr>
                  <w:rFonts w:ascii="Ciutadella Light" w:hAnsi="Ciutadella Light"/>
                </w:rPr>
                <w:t>verwaltung</w:t>
              </w:r>
              <w:r w:rsidRPr="009B7943">
                <w:rPr>
                  <w:rFonts w:ascii="Ciutadella Light" w:hAnsi="Ciutadella Light"/>
                </w:rPr>
                <w:t>@schule-rueti.ch</w:t>
              </w:r>
              <w:r w:rsidRPr="009B7943">
                <w:rPr>
                  <w:rFonts w:ascii="Ciutadella Light" w:hAnsi="Ciutadella Light"/>
                </w:rPr>
                <w:br/>
                <w:t>www.schule-rueti.ch</w:t>
              </w:r>
            </w:p>
          </w:tc>
        </w:sdtContent>
      </w:sdt>
    </w:tr>
  </w:tbl>
  <w:p w14:paraId="339E794F" w14:textId="0AEB96DF" w:rsidR="00E36847" w:rsidRPr="009B7943" w:rsidRDefault="003814E8" w:rsidP="002D708B">
    <w:pPr>
      <w:pStyle w:val="zOawBlindzeile"/>
      <w:rPr>
        <w:rFonts w:ascii="Ciutadella Light" w:hAnsi="Ciutadella Light"/>
      </w:rPr>
    </w:pPr>
    <w:r w:rsidRPr="009B7943">
      <w:rPr>
        <w:rFonts w:ascii="Ciutadella Light" w:hAnsi="Ciutadella Light"/>
        <w:noProof/>
      </w:rPr>
      <w:drawing>
        <wp:anchor distT="0" distB="0" distL="114300" distR="114300" simplePos="0" relativeHeight="251662336" behindDoc="1" locked="1" layoutInCell="1" allowOverlap="1" wp14:anchorId="4B986A72" wp14:editId="0B079719">
          <wp:simplePos x="0" y="0"/>
          <wp:positionH relativeFrom="column">
            <wp:posOffset>407670</wp:posOffset>
          </wp:positionH>
          <wp:positionV relativeFrom="paragraph">
            <wp:posOffset>-1242060</wp:posOffset>
          </wp:positionV>
          <wp:extent cx="4048125" cy="1333500"/>
          <wp:effectExtent l="0" t="0" r="9525" b="0"/>
          <wp:wrapNone/>
          <wp:docPr id="201" name="ad75cc01-e250-45a2-8d8c-ca9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75cc01-e250-45a2-8d8c-ca99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C53D" w14:textId="77777777" w:rsidR="00FB2E0B" w:rsidRDefault="00FB2E0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9193" w14:textId="77777777" w:rsidR="00576E40" w:rsidRDefault="002D708B" w:rsidP="002D708B">
    <w:pPr>
      <w:pStyle w:val="Fuzeile"/>
    </w:pPr>
    <w:r>
      <w:rPr>
        <w:noProof/>
      </w:rPr>
      <w:drawing>
        <wp:anchor distT="0" distB="0" distL="114300" distR="114300" simplePos="0" relativeHeight="251699200" behindDoc="1" locked="1" layoutInCell="1" allowOverlap="1" wp14:anchorId="56FB79ED" wp14:editId="08814E39">
          <wp:simplePos x="0" y="0"/>
          <wp:positionH relativeFrom="page">
            <wp:posOffset>0</wp:posOffset>
          </wp:positionH>
          <wp:positionV relativeFrom="page">
            <wp:posOffset>8928735</wp:posOffset>
          </wp:positionV>
          <wp:extent cx="7559675" cy="1763395"/>
          <wp:effectExtent l="0" t="0" r="0" b="0"/>
          <wp:wrapNone/>
          <wp:docPr id="2" name="4b4d83db-29ec-4649-a009-d77c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4399" w14:textId="77777777" w:rsidR="004959D0" w:rsidRPr="009B7943" w:rsidRDefault="004959D0">
      <w:r w:rsidRPr="009B7943">
        <w:separator/>
      </w:r>
    </w:p>
  </w:footnote>
  <w:footnote w:type="continuationSeparator" w:id="0">
    <w:p w14:paraId="195E452C" w14:textId="77777777" w:rsidR="004959D0" w:rsidRPr="009B7943" w:rsidRDefault="004959D0">
      <w:r w:rsidRPr="009B7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CDD" w14:textId="77777777" w:rsidR="00FB2E0B" w:rsidRDefault="00FB2E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72CA" w14:textId="7C4E2C1E" w:rsidR="00746CD4" w:rsidRPr="009B7943" w:rsidRDefault="00322319" w:rsidP="00746CD4">
    <w:pPr>
      <w:pStyle w:val="Text"/>
      <w:spacing w:line="280" w:lineRule="atLeast"/>
      <w:rPr>
        <w:b/>
        <w:sz w:val="24"/>
      </w:rPr>
    </w:pPr>
    <w:r w:rsidRPr="009B7943">
      <w:rPr>
        <w:noProof/>
      </w:rPr>
      <w:drawing>
        <wp:anchor distT="0" distB="0" distL="114300" distR="114300" simplePos="0" relativeHeight="251701248" behindDoc="0" locked="0" layoutInCell="1" allowOverlap="1" wp14:anchorId="63E2EBE9" wp14:editId="2EF83F15">
          <wp:simplePos x="0" y="0"/>
          <wp:positionH relativeFrom="column">
            <wp:posOffset>-1188085</wp:posOffset>
          </wp:positionH>
          <wp:positionV relativeFrom="paragraph">
            <wp:posOffset>-271469</wp:posOffset>
          </wp:positionV>
          <wp:extent cx="7563600" cy="17640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/>
                  <a:srcRect l="-90326" t="-38089" r="-384287" b="-94691"/>
                  <a:stretch/>
                </pic:blipFill>
                <pic:spPr bwMode="auto">
                  <a:xfrm>
                    <a:off x="0" y="0"/>
                    <a:ext cx="7563600" cy="17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0C0B" w14:textId="77777777" w:rsidR="00FB2E0B" w:rsidRDefault="00FB2E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7C71" w14:textId="77777777" w:rsidR="00576E40" w:rsidRPr="00576E40" w:rsidRDefault="00B20C8D" w:rsidP="00576E40">
    <w:pPr>
      <w:pStyle w:val="zOawBlindzeile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006DDA2" wp14:editId="02717E00">
              <wp:simplePos x="0" y="0"/>
              <wp:positionH relativeFrom="column">
                <wp:posOffset>-826770</wp:posOffset>
              </wp:positionH>
              <wp:positionV relativeFrom="paragraph">
                <wp:posOffset>1279525</wp:posOffset>
              </wp:positionV>
              <wp:extent cx="731520" cy="2692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29202" w14:textId="77777777" w:rsidR="00B20C8D" w:rsidRDefault="00B20C8D" w:rsidP="008E4EEB">
                          <w:pPr>
                            <w:pStyle w:val="Seitennummerierung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959D0">
                            <w:fldChar w:fldCharType="begin"/>
                          </w:r>
                          <w:r w:rsidR="004959D0">
                            <w:instrText xml:space="preserve"> NUMPAGES   \* MERGEFORMAT </w:instrText>
                          </w:r>
                          <w:r w:rsidR="004959D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4959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6DD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5.1pt;margin-top:100.75pt;width:57.6pt;height:21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" stroked="f">
              <v:textbox>
                <w:txbxContent>
                  <w:p w14:paraId="63A29202" w14:textId="77777777" w:rsidR="00B20C8D" w:rsidRDefault="00B20C8D" w:rsidP="008E4EEB">
                    <w:pPr>
                      <w:pStyle w:val="Seitennummerierung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B2F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47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87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4E7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6D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C60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85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071DA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183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6324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44778"/>
    <w:multiLevelType w:val="multilevel"/>
    <w:tmpl w:val="A900EF42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2825F1B"/>
    <w:multiLevelType w:val="hybridMultilevel"/>
    <w:tmpl w:val="C6DC9632"/>
    <w:lvl w:ilvl="0" w:tplc="5E044556">
      <w:start w:val="1"/>
      <w:numFmt w:val="bullet"/>
      <w:lvlText w:val=""/>
      <w:lvlJc w:val="left"/>
      <w:pPr>
        <w:ind w:left="1060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AC46FB"/>
    <w:multiLevelType w:val="multilevel"/>
    <w:tmpl w:val="A466749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786366"/>
    <w:multiLevelType w:val="hybridMultilevel"/>
    <w:tmpl w:val="3C0C0DB8"/>
    <w:lvl w:ilvl="0" w:tplc="9202E2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7204583C"/>
    <w:multiLevelType w:val="hybridMultilevel"/>
    <w:tmpl w:val="2C6208B4"/>
    <w:lvl w:ilvl="0" w:tplc="93605B04">
      <w:start w:val="1"/>
      <w:numFmt w:val="bullet"/>
      <w:pStyle w:val="KopieGehtAn"/>
      <w:lvlText w:val="-"/>
      <w:lvlJc w:val="left"/>
      <w:pPr>
        <w:ind w:left="587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08E6"/>
    <w:multiLevelType w:val="hybridMultilevel"/>
    <w:tmpl w:val="023CF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5EA"/>
    <w:multiLevelType w:val="hybridMultilevel"/>
    <w:tmpl w:val="4F40E488"/>
    <w:lvl w:ilvl="0" w:tplc="DA6CFB6E">
      <w:start w:val="1"/>
      <w:numFmt w:val="decimal"/>
      <w:pStyle w:val="Titel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7"/>
  </w:num>
  <w:num w:numId="15">
    <w:abstractNumId w:val="26"/>
  </w:num>
  <w:num w:numId="16">
    <w:abstractNumId w:val="18"/>
  </w:num>
  <w:num w:numId="17">
    <w:abstractNumId w:val="21"/>
  </w:num>
  <w:num w:numId="18">
    <w:abstractNumId w:val="11"/>
  </w:num>
  <w:num w:numId="19">
    <w:abstractNumId w:val="20"/>
  </w:num>
  <w:num w:numId="20">
    <w:abstractNumId w:val="19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4"/>
  </w:num>
  <w:num w:numId="43">
    <w:abstractNumId w:val="17"/>
  </w:num>
  <w:num w:numId="44">
    <w:abstractNumId w:val="1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hyZXHh3iMB0pdI46L69vvxZsrfK2X8DBPRADZu/7EeacLXKOC8D+cVvGCqJIGzLznCn4KlXi7N+hg/pXXUxFw==" w:salt="OOOvhrO9e3IJFE7gWp7U8w=="/>
  <w:defaultTabStop w:val="851"/>
  <w:consecutiveHyphenLimit w:val="2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. November 2022"/>
    <w:docVar w:name="Date.Format.Long.dateValue" w:val="44866"/>
    <w:docVar w:name="OawAttachedTemplate" w:val="A4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1.8951)"/>
    <w:docVar w:name="OawCreatedWithProjectID" w:val="ruetich"/>
    <w:docVar w:name="OawCreatedWithProjectVersion" w:val="26"/>
    <w:docVar w:name="OawDate.Manual" w:val="&lt;document&gt;&lt;OawDateManual name=&quot;Date.Format.Long&quot;&gt;&lt;profile type=&quot;default&quot; UID=&quot;&quot; sameAsDefault=&quot;0&quot;&gt;&lt;format UID=&quot;201409031146013465488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ateManual name=&quot;Date.Format.Long&quot;&gt;&lt;profile type=&quot;default&quot; UID=&quot;&quot; sameAsDefault=&quot;0&quot;&gt;&lt;format UID=&quot;2014090311460134654888&quot; type=&quot;6&quot; defaultValue=&quot;%OawCreationDate%&quot; dateFormat=&quot;Date.Format.Long&quot;/&gt;&lt;/profile&gt;&lt;/OawDateManual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Contact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pers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&quot;/&gt;&lt;/type&gt;&lt;/profile&gt;&lt;/OawDocProperty&gt;_x000d__x0009_&lt;OawDocProperty name=&quot;YesNo.YesNoText&quot;&gt;&lt;profile type=&quot;default&quot; UID=&quot;&quot; sameAsDefault=&quot;0&quot;&gt;&lt;documentProperty UID=&quot;2014082815221257758312&quot; dataSourceUID=&quot;prj.2014082815213860437771&quot;/&gt;&lt;type type=&quot;OawDatabase&quot;&gt;&lt;OawDatabase table=&quot;Data&quot; field=&quot;YesNoText&quot;/&gt;&lt;/type&gt;&lt;/profile&gt;&lt;/OawDocProperty&gt;_x000d__x0009_&lt;OawDocProperty name=&quot;Organisation.Kant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n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nAn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Bookmark name=&quot;AdditionalText&quot;&gt;&lt;profile type=&quot;default&quot; UID=&quot;&quot; sameAsDefault=&quot;0&quot;&gt;&lt;/profile&gt;&lt;/OawBookmark&gt;_x000d__x0009_&lt;OawBookmark name=&quot;CustomFieldEnclosures&quot;&gt;&lt;profile type=&quot;default&quot; UID=&quot;&quot; sameAsDefault=&quot;0&quot;&gt;&lt;/profile&gt;&lt;/OawBookmark&gt;_x000d__x0009_&lt;OawBookmark name=&quot;CustomFieldKopienAn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DirectPhone|EMail|Vornam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Vorname&quot; field=&quot;Vorname&quot;/&gt;&lt;/profile&gt;&lt;/source&gt;"/>
    <w:docVar w:name="OawDocProp.2002122010583847234010578" w:val="&lt;source&gt;&lt;Fields List=&quot;Name|Function|Vornam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Vorname&quot; field=&quot;Vorname&quot;/&gt;&lt;/profile&gt;&lt;/source&gt;"/>
    <w:docVar w:name="OawDocProp.2002122011014149059130932" w:val="&lt;source&gt;&lt;Fields List=&quot;Department|Address1|Address2|PLZ|Telefon|Fax|Email|Internet|Organisation|City|Absender|Kanton|AdressSingleLine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bsender&quot; field=&quot;Absender&quot;/&gt;&lt;OawDocProperty name=&quot;Organisation.Kanton&quot; field=&quot;Kanton&quot;/&gt;&lt;OawDocProperty name=&quot;Organisation.AdressSingleLine&quot; field=&quot;AdressSingleLin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Email&quot; field=&quot;Doc.Email&quot;/&gt;&lt;OawDocProperty name=&quot;Doc.Internet&quot; field=&quot;Doc.Internet&quot;/&gt;&lt;OawDocProperty name=&quot;Doc.Date&quot; field=&quot;Doc.Date&quot;/&gt;&lt;OawDocProperty name=&quot;Doc.Contactperson&quot; field=&quot;Doc.Contactperson&quot;/&gt;&lt;OawDocProperty name=&quot;Doc.DirectPhone&quot; field=&quot;Doc.DirectPhone&quot;/&gt;&lt;OawDocProperty name=&quot;Doc.Subject&quot; field=&quot;Doc.Subject&quot;/&gt;&lt;OawDocProperty name=&quot;Doc.Text&quot; field=&quot;Doc.Text&quot;/&gt;&lt;OawDocProperty name=&quot;Doc.Enclosures&quot; field=&quot;Doc.Enclosures&quot;/&gt;&lt;/profile&gt;&lt;/source&gt;"/>
    <w:docVar w:name="OawDocProp.2003061115381095709037" w:val="&lt;source&gt;&lt;Fields List=&quot;Name|Function|Vornam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Vorname&quot; field=&quot;Vorname&quot;/&gt;&lt;/profile&gt;&lt;/source&gt;"/>
    <w:docVar w:name="OawDocProp.2003080714212273705547" w:val="&lt;source&gt;&lt;Fields List=&quot;Introduction|Closing|DeliveryOption&quot;/&gt;&lt;profile type=&quot;default&quot; UID=&quot;&quot; sameAsDefault=&quot;0&quot;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Enclosures|KopienAn&quot;/&gt;&lt;profile type=&quot;default&quot; UID=&quot;&quot; sameAsDefault=&quot;0&quot;&gt;&lt;OawDocProperty name=&quot;CustomField.Enclosures&quot; field=&quot;Enclosures&quot;/&gt;&lt;OawDocProperty name=&quot;CustomField.KopienAn&quot; field=&quot;KopienAn&quot;/&gt;&lt;/profile&gt;&lt;/source&gt;"/>
    <w:docVar w:name="OawDocProp.2014082815221257758312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3080714212273705547&quot; EntryUID=&quot;2022110108033322941731&quot; PrimaryUID=&quot;ClientSuite&quot; Active=&quot;true&quot;&gt;&lt;Field Name=&quot;WizardFirstRun&quot; Value=&quot;[Text]&quot;/&gt;&lt;Field Name=&quot;RecipientActive&quot; Value=&quot;-1&quot;/&gt;&lt;Field Name=&quot;CompleteAddress&quot; Value=&quot;&quot;/&gt;&lt;Field Name=&quot;Introduction&quot; Value=&quot;&quot;/&gt;&lt;Field Name=&quot;Closing&quot; Value=&quot;&quot;/&gt;&lt;Field Name=&quot;UID&quot; Value=&quot;2022110108033322941731&quot;/&gt;&lt;Field Name=&quot;MappingTableActive&quot; Value=&quot;-1&quot;/&gt;&lt;Field Name=&quot;DeliveryOption&quot; Value=&quot;&quot;/&gt;&lt;Field Name=&quot;FormattedFullAddress&quot; Value=&quot;&quot;/&gt;&lt;Field Name=&quot;Enclosures&quot; Value=&quot;&quot;/&gt;&lt;Field Name=&quot;KopienAn&quot; Value=&quot;&quot;/&gt;&lt;/DocProp&gt;&lt;DocProp UID=&quot;2002122011014149059130932&quot; EntryUID=&quot;2022012109154227603902&quot; PrimaryUID=&quot;ClientSuite&quot; Active=&quot;true&quot;&gt;&lt;Field Name=&quot;UID&quot; Value=&quot;2022012109154227603902&quot;/&gt;&lt;Field Name=&quot;IDName&quot; Value=&quot;Sekundarschule&quot;/&gt;&lt;Field Name=&quot;Organisation&quot; Value=&quot;Sekundarschule&quot;/&gt;&lt;Field Name=&quot;Department&quot; Value=&quot;&quot;/&gt;&lt;Field Name=&quot;Absender&quot; Value=&quot;Sekundarschule&quot;/&gt;&lt;Field Name=&quot;Address1&quot; Value=&quot;Spitalstrasse 20&quot;/&gt;&lt;Field Name=&quot;Address2&quot; Value=&quot;&quot;/&gt;&lt;Field Name=&quot;PLZ&quot; Value=&quot;8630&quot;/&gt;&lt;Field Name=&quot;City&quot; Value=&quot;Rüti&quot;/&gt;&lt;Field Name=&quot;Kanton&quot; Value=&quot;ZH&quot;/&gt;&lt;Field Name=&quot;Country&quot; Value=&quot;Schweiz&quot;/&gt;&lt;Field Name=&quot;AdressSingleLine&quot; Value=&quot;Sekundarschule, Spitalstrasse 20, 8630 Rüti ZH&quot;/&gt;&lt;Field Name=&quot;Telefon&quot; Value=&quot;055 250 50 74&quot;/&gt;&lt;Field Name=&quot;Email&quot; Value=&quot;schulleitung.sekundarschule@schule-rueti.ch&quot;/&gt;&lt;Field Name=&quot;Internet&quot; Value=&quot;www.schule-rueti.ch&quot;/&gt;&lt;Field Name=&quot;WdA4LogoColorPortrait&quot; Value=&quot;%Logos%\Rueti_S_Marke_A4portrait_color.2100.490.emf&quot;/&gt;&lt;Field Name=&quot;WdA4LogoBlackWhitePortrait&quot; Value=&quot;%Logos%\Rueti_S_Marke_A4portrait_bw.2100.490.emf&quot;/&gt;&lt;Field Name=&quot;WdA4LogoColorWappen&quot; Value=&quot;%Logos%\Rueti_S_Wappen_A4portrait_color.2100.490.emf&quot;/&gt;&lt;Field Name=&quot;WdA4LogoBlackWhiteWappen&quot; Value=&quot;%Logos%\Rueti_Wappen_A4portrait_bw.2100.490.emf&quot;/&gt;&lt;Field Name=&quot;Wasserzeichen&quot; Value=&quot;%Logos%\Entwurf.png&quot;/&gt;&lt;/DocProp&gt;&lt;DocProp UID=&quot;2006040509495284662868&quot; EntryUID=&quot;2021112318124126094904&quot; PrimaryUID=&quot;ClientSuite&quot; Active=&quot;true&quot;&gt;&lt;Field Name=&quot;UID&quot; Value=&quot;2021112318124126094904&quot;/&gt;&lt;Field Name=&quot;IDName&quot; Value=&quot;Susanne Warmers&quot;/&gt;&lt;Field Name=&quot;Name&quot; Value=&quot;Warmers&quot;/&gt;&lt;Field Name=&quot;Vorname&quot; Value=&quot;Susanne&quot;/&gt;&lt;Field Name=&quot;PersonalNumber&quot; Value=&quot;&quot;/&gt;&lt;Field Name=&quot;Function&quot; Value=&quot;Stv. Leiterin Schulverwaltung&quot;/&gt;&lt;Field Name=&quot;Initials&quot; Value=&quot;Was&quot;/&gt;&lt;Field Name=&quot;DirectPhone&quot; Value=&quot;055 251 33 90&quot;/&gt;&lt;Field Name=&quot;DirectFax&quot; Value=&quot;-&quot;/&gt;&lt;Field Name=&quot;Mobile&quot; Value=&quot;-&quot;/&gt;&lt;Field Name=&quot;EMail&quot; Value=&quot;susanne.warmers@schule-rueti.ch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4112217333376588294&quot; EntryUID=&quot;2004123010144120300001&quot; PrimaryUID=&quot;ClientSuite&quot; Active=&quot;true&quot;&gt;&lt;Field Name=&quot;UID&quot; Value=&quot;&quot;/&gt;&lt;Field Name=&quot;Enclosures&quot; Value=&quot;&quot;/&gt;&lt;Field Name=&quot;KopienAn&quot; Value=&quot;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90808412514371883&quot; EntryUID=&quot;&quot; PrimaryUID=&quot;ClientSuite&quot; Active=&quot;true&quot;&gt;&lt;Field Name=&quot;UID&quot; Value=&quot;&quot;/&gt;&lt;/DocProp&gt;&lt;DocProp UID=&quot;2015090808422245481823&quot; EntryUID=&quot;&quot; PrimaryUID=&quot;ClientSuite&quot; Active=&quot;true&quot;&gt;&lt;Field Name=&quot;UID&quot; Value=&quot;&quot;/&gt;&lt;/DocProp&gt;&lt;DocProp UID=&quot;2015101315043892235378&quot; EntryUID=&quot;&quot; PrimaryUID=&quot;ClientSuite&quot; Active=&quot;true&quot;&gt;&lt;Field Name=&quot;UID&quot; Value=&quot;&quot;/&gt;&lt;/DocProp&gt;&lt;DocProp UID=&quot;2015101315052518058895&quot; EntryUID=&quot;&quot; PrimaryUID=&quot;ClientSuite&quot; Active=&quot;true&quot;&gt;&lt;Field Name=&quot;UID&quot; Value=&quot;&quot;/&gt;&lt;/DocProp&gt;&lt;DocProp UID=&quot;2015101315055765330700&quot; EntryUID=&quot;&quot; PrimaryUID=&quot;ClientSuite&quot; Active=&quot;true&quot;&gt;&lt;Field Name=&quot;UI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Beilagen&quot; Icon=&quot;3546&quot; Label=&quot;&amp;lt;translate&amp;gt;Style.Beilagen&amp;lt;/translate&amp;gt;&quot; Command=&quot;StyleApply&quot; Parameter=&quot;Beilagen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document.firstpage:=2003061718064858105452;document.otherpages:=2003061718080779000241;section.1.firstpage:=2003061718064858105452;section.1.otherpages:=2003061718080779000241;section.2.firstpage:=2003061718064858105452;section.2.otherpages:=2003061718080779000241;"/>
    <w:docVar w:name="OawPrinterTray.4" w:val="&lt;empty/&gt;"/>
    <w:docVar w:name="OawProjectID" w:val="ruetich"/>
    <w:docVar w:name="OawRecipients" w:val="&lt;Recipients&gt;&lt;Recipient PrimaryUID=&quot;ClientSuite&quot;&gt;&lt;WizardFirstRun&gt;[Text]&lt;/WizardFirstRun&gt;&lt;RecipientActive&gt;-1&lt;/RecipientActive&gt;&lt;CompleteAddress&gt;&lt;/CompleteAddress&gt;&lt;Introduction&gt;&lt;/Introduction&gt;&lt;Closing&gt;&lt;/Closing&gt;&lt;UID&gt;2022110108033322941731&lt;/UID&gt;&lt;MappingTableActive&gt;-1&lt;/MappingTableActive&gt;&lt;DeliveryOption&gt;&lt;/DeliveryOption&gt;&lt;FormattedFullAddress&gt;&lt;/FormattedFullAddress&gt;&lt;Enclosures&gt;&lt;/Enclosures&gt;&lt;KopienAn&gt;&lt;/KopienAn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5090808412514371883" w:val="&lt;empty/&gt;"/>
    <w:docVar w:name="OawSelectedSource.2015090808422245481823" w:val="&lt;empty/&gt;"/>
    <w:docVar w:name="OawSelectedSource.2015101315043892235378" w:val="&lt;empty/&gt;"/>
    <w:docVar w:name="OawSelectedSource.2015101315052518058895" w:val="&lt;empty/&gt;"/>
    <w:docVar w:name="OawSelectedSource.2015101315055765330700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;DocumentTitle:=&lt;translate&gt;Template.A4_hoch&lt;/translate&gt;;DisplayName:=A4 hoc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sures&quot; Label=&quot;Beilagen&quot; Style=&quot;Beilagen&quot;/&gt;_x000d_&lt;Bookmark Name=&quot;CustomFieldKopienAn&quot; Label=&quot;KopienAn&quot; Style=&quot;Beilagen&quot;/&gt;_x000d_&lt;Bookmark Name=&quot;AdditionalText&quot; Label=&quot;Anmerkung&quot; Style=&quot;Anmerkung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2dc6d1f3-de62-433f-9e25-ca51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1. Seite&quot; PaperSize=&quot;A4&quot; Orientation=&quot;Portrait&quot; IsSelected=&quot;false&quot;&gt;_x000d__x000a_          &lt;Source Value=&quot;[[MasterProperty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b4d83db-29ec-4649-a009-d77c&quot; IdName=&quot;Wappen&quot; IsSelected=&quot;False&quot; IsExpanded=&quot;True&quot;&gt;_x000d__x000a_      &lt;AlternativeText Title=&quot;&quot;&gt;&lt;/AlternativeText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Organisation&amp;quot;, &amp;quot;WdA4LogoBlackWhiteWappen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[[MasterProperty(&amp;quot;Organisation&amp;quot;, &amp;quot;WdA4LogoColorWappen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Organisation&amp;quot;, &amp;quot;WdA4LogoColorWappen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Organisation&amp;quot;, &amp;quot;WdA4LogoColorWappen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d75cc01-e250-45a2-8d8c-ca99&quot; IdName=&quot;Wasserzeichen&quot; IsSelected=&quot;False&quot; IsExpanded=&quot;True&quot;&gt;_x000d__x000a_      &lt;AlternativeText Title=&quot;&quot;&gt;&lt;/AlternativeText&gt;_x000d__x000a_      &lt;PageSetupSpecifics&gt;_x000d__x000a_        &lt;PageSetupSpecific IdName=&quot;Entwurf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1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asserzeichen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asserzeichen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E340E"/>
    <w:rsid w:val="0000283B"/>
    <w:rsid w:val="00002BDB"/>
    <w:rsid w:val="00006015"/>
    <w:rsid w:val="000074DC"/>
    <w:rsid w:val="00007797"/>
    <w:rsid w:val="00007E60"/>
    <w:rsid w:val="00010496"/>
    <w:rsid w:val="00012FD4"/>
    <w:rsid w:val="00013679"/>
    <w:rsid w:val="00014F14"/>
    <w:rsid w:val="0001541E"/>
    <w:rsid w:val="0001622B"/>
    <w:rsid w:val="000163C0"/>
    <w:rsid w:val="00016D38"/>
    <w:rsid w:val="00020BBA"/>
    <w:rsid w:val="00020F07"/>
    <w:rsid w:val="000211AA"/>
    <w:rsid w:val="00021DFE"/>
    <w:rsid w:val="00024A66"/>
    <w:rsid w:val="000250F7"/>
    <w:rsid w:val="000260A8"/>
    <w:rsid w:val="00031DB4"/>
    <w:rsid w:val="00034031"/>
    <w:rsid w:val="00034A9D"/>
    <w:rsid w:val="0003519F"/>
    <w:rsid w:val="000353A4"/>
    <w:rsid w:val="000354DC"/>
    <w:rsid w:val="00037287"/>
    <w:rsid w:val="00040FD6"/>
    <w:rsid w:val="00041F95"/>
    <w:rsid w:val="00042C04"/>
    <w:rsid w:val="00042F02"/>
    <w:rsid w:val="00044108"/>
    <w:rsid w:val="00044583"/>
    <w:rsid w:val="00045D1B"/>
    <w:rsid w:val="00046769"/>
    <w:rsid w:val="0005055C"/>
    <w:rsid w:val="00050A5E"/>
    <w:rsid w:val="000555EB"/>
    <w:rsid w:val="00055FA5"/>
    <w:rsid w:val="0005658C"/>
    <w:rsid w:val="000568FD"/>
    <w:rsid w:val="000610C2"/>
    <w:rsid w:val="00062C3F"/>
    <w:rsid w:val="00064EB5"/>
    <w:rsid w:val="000656DF"/>
    <w:rsid w:val="00067C30"/>
    <w:rsid w:val="00072AF6"/>
    <w:rsid w:val="00073D46"/>
    <w:rsid w:val="00074ABC"/>
    <w:rsid w:val="00076EB3"/>
    <w:rsid w:val="000804FD"/>
    <w:rsid w:val="00083502"/>
    <w:rsid w:val="00084D81"/>
    <w:rsid w:val="00091FDF"/>
    <w:rsid w:val="00092493"/>
    <w:rsid w:val="00094257"/>
    <w:rsid w:val="0009614C"/>
    <w:rsid w:val="00097255"/>
    <w:rsid w:val="000A0F23"/>
    <w:rsid w:val="000A1F01"/>
    <w:rsid w:val="000A3E79"/>
    <w:rsid w:val="000A4369"/>
    <w:rsid w:val="000A43EF"/>
    <w:rsid w:val="000A576D"/>
    <w:rsid w:val="000A5E6A"/>
    <w:rsid w:val="000A67FE"/>
    <w:rsid w:val="000A7BE1"/>
    <w:rsid w:val="000B0576"/>
    <w:rsid w:val="000B0F32"/>
    <w:rsid w:val="000B156D"/>
    <w:rsid w:val="000B1853"/>
    <w:rsid w:val="000B3B9B"/>
    <w:rsid w:val="000B6551"/>
    <w:rsid w:val="000B6F3C"/>
    <w:rsid w:val="000B78E1"/>
    <w:rsid w:val="000B78F8"/>
    <w:rsid w:val="000B7E6D"/>
    <w:rsid w:val="000C4E35"/>
    <w:rsid w:val="000C71D5"/>
    <w:rsid w:val="000C7E13"/>
    <w:rsid w:val="000D35C0"/>
    <w:rsid w:val="000E12A4"/>
    <w:rsid w:val="000E3525"/>
    <w:rsid w:val="000E3865"/>
    <w:rsid w:val="000E49A2"/>
    <w:rsid w:val="000E6D4D"/>
    <w:rsid w:val="000F057E"/>
    <w:rsid w:val="000F1EF3"/>
    <w:rsid w:val="000F3806"/>
    <w:rsid w:val="000F489A"/>
    <w:rsid w:val="000F5409"/>
    <w:rsid w:val="000F66E5"/>
    <w:rsid w:val="000F79CA"/>
    <w:rsid w:val="00100419"/>
    <w:rsid w:val="00101053"/>
    <w:rsid w:val="00105406"/>
    <w:rsid w:val="001059F2"/>
    <w:rsid w:val="001066B0"/>
    <w:rsid w:val="00106E58"/>
    <w:rsid w:val="0010740E"/>
    <w:rsid w:val="00112BF2"/>
    <w:rsid w:val="0011312B"/>
    <w:rsid w:val="00113A0C"/>
    <w:rsid w:val="00114565"/>
    <w:rsid w:val="00115055"/>
    <w:rsid w:val="00115923"/>
    <w:rsid w:val="00116B91"/>
    <w:rsid w:val="00116ECA"/>
    <w:rsid w:val="0011770D"/>
    <w:rsid w:val="001201A6"/>
    <w:rsid w:val="001223CD"/>
    <w:rsid w:val="00123DF2"/>
    <w:rsid w:val="00127E0E"/>
    <w:rsid w:val="00130ADA"/>
    <w:rsid w:val="00132440"/>
    <w:rsid w:val="001349C9"/>
    <w:rsid w:val="00134A7D"/>
    <w:rsid w:val="00137700"/>
    <w:rsid w:val="00137978"/>
    <w:rsid w:val="001414E3"/>
    <w:rsid w:val="00146692"/>
    <w:rsid w:val="00147479"/>
    <w:rsid w:val="001478BC"/>
    <w:rsid w:val="00152C8D"/>
    <w:rsid w:val="00153B39"/>
    <w:rsid w:val="00153E3D"/>
    <w:rsid w:val="001543B5"/>
    <w:rsid w:val="001557EB"/>
    <w:rsid w:val="001630B2"/>
    <w:rsid w:val="00171042"/>
    <w:rsid w:val="0017326E"/>
    <w:rsid w:val="00173478"/>
    <w:rsid w:val="00175220"/>
    <w:rsid w:val="00175FCC"/>
    <w:rsid w:val="00176C0D"/>
    <w:rsid w:val="001777F4"/>
    <w:rsid w:val="00177EEB"/>
    <w:rsid w:val="0018176F"/>
    <w:rsid w:val="00181899"/>
    <w:rsid w:val="0018279A"/>
    <w:rsid w:val="00186D97"/>
    <w:rsid w:val="00186DCE"/>
    <w:rsid w:val="001944F2"/>
    <w:rsid w:val="001A0B7E"/>
    <w:rsid w:val="001A0D83"/>
    <w:rsid w:val="001A22BB"/>
    <w:rsid w:val="001A372B"/>
    <w:rsid w:val="001B3421"/>
    <w:rsid w:val="001B5700"/>
    <w:rsid w:val="001B5932"/>
    <w:rsid w:val="001B5F4A"/>
    <w:rsid w:val="001B6276"/>
    <w:rsid w:val="001C0BC9"/>
    <w:rsid w:val="001C2132"/>
    <w:rsid w:val="001C259A"/>
    <w:rsid w:val="001C34D8"/>
    <w:rsid w:val="001C379B"/>
    <w:rsid w:val="001C423E"/>
    <w:rsid w:val="001C47EF"/>
    <w:rsid w:val="001C5212"/>
    <w:rsid w:val="001D2FFC"/>
    <w:rsid w:val="001D6817"/>
    <w:rsid w:val="001D6C7E"/>
    <w:rsid w:val="001D6E80"/>
    <w:rsid w:val="001D749E"/>
    <w:rsid w:val="001D7640"/>
    <w:rsid w:val="001E1B5A"/>
    <w:rsid w:val="001E1ECB"/>
    <w:rsid w:val="001E50E6"/>
    <w:rsid w:val="001E7458"/>
    <w:rsid w:val="001E7996"/>
    <w:rsid w:val="001F01DF"/>
    <w:rsid w:val="001F17D2"/>
    <w:rsid w:val="001F5040"/>
    <w:rsid w:val="00201C1D"/>
    <w:rsid w:val="0020354C"/>
    <w:rsid w:val="00203E2B"/>
    <w:rsid w:val="00206D93"/>
    <w:rsid w:val="00210696"/>
    <w:rsid w:val="00211FC2"/>
    <w:rsid w:val="002126FE"/>
    <w:rsid w:val="00212A5F"/>
    <w:rsid w:val="00216F0F"/>
    <w:rsid w:val="0022436B"/>
    <w:rsid w:val="00224BCD"/>
    <w:rsid w:val="00225BED"/>
    <w:rsid w:val="00226230"/>
    <w:rsid w:val="00226771"/>
    <w:rsid w:val="002268BD"/>
    <w:rsid w:val="0023039B"/>
    <w:rsid w:val="002315B5"/>
    <w:rsid w:val="00232D65"/>
    <w:rsid w:val="002344E6"/>
    <w:rsid w:val="0023505F"/>
    <w:rsid w:val="00236860"/>
    <w:rsid w:val="00237DC6"/>
    <w:rsid w:val="00241C20"/>
    <w:rsid w:val="00243539"/>
    <w:rsid w:val="00243EFF"/>
    <w:rsid w:val="00244302"/>
    <w:rsid w:val="00251DCA"/>
    <w:rsid w:val="00253748"/>
    <w:rsid w:val="00255361"/>
    <w:rsid w:val="00255729"/>
    <w:rsid w:val="002571B1"/>
    <w:rsid w:val="00261E7B"/>
    <w:rsid w:val="002624D5"/>
    <w:rsid w:val="0026356E"/>
    <w:rsid w:val="002645DC"/>
    <w:rsid w:val="00264DD1"/>
    <w:rsid w:val="00265475"/>
    <w:rsid w:val="00271915"/>
    <w:rsid w:val="00273023"/>
    <w:rsid w:val="00274198"/>
    <w:rsid w:val="00276705"/>
    <w:rsid w:val="0027700A"/>
    <w:rsid w:val="002779E5"/>
    <w:rsid w:val="00277AF1"/>
    <w:rsid w:val="00281EA7"/>
    <w:rsid w:val="00290B83"/>
    <w:rsid w:val="002911A0"/>
    <w:rsid w:val="002912AB"/>
    <w:rsid w:val="00292B08"/>
    <w:rsid w:val="0029400E"/>
    <w:rsid w:val="00294446"/>
    <w:rsid w:val="002A055B"/>
    <w:rsid w:val="002A18E2"/>
    <w:rsid w:val="002A2B90"/>
    <w:rsid w:val="002A2EA8"/>
    <w:rsid w:val="002A4936"/>
    <w:rsid w:val="002A4CBB"/>
    <w:rsid w:val="002A53C0"/>
    <w:rsid w:val="002A5782"/>
    <w:rsid w:val="002A688E"/>
    <w:rsid w:val="002B097B"/>
    <w:rsid w:val="002B1FEE"/>
    <w:rsid w:val="002B24F8"/>
    <w:rsid w:val="002B3964"/>
    <w:rsid w:val="002B6B85"/>
    <w:rsid w:val="002B6EF6"/>
    <w:rsid w:val="002C553C"/>
    <w:rsid w:val="002C59CA"/>
    <w:rsid w:val="002C6982"/>
    <w:rsid w:val="002D09D7"/>
    <w:rsid w:val="002D0BA9"/>
    <w:rsid w:val="002D204A"/>
    <w:rsid w:val="002D2377"/>
    <w:rsid w:val="002D2952"/>
    <w:rsid w:val="002D708B"/>
    <w:rsid w:val="002E0B33"/>
    <w:rsid w:val="002E3461"/>
    <w:rsid w:val="002E500A"/>
    <w:rsid w:val="002E5BE4"/>
    <w:rsid w:val="002E74C4"/>
    <w:rsid w:val="002F0450"/>
    <w:rsid w:val="002F136D"/>
    <w:rsid w:val="002F3992"/>
    <w:rsid w:val="002F5FE8"/>
    <w:rsid w:val="00301D6A"/>
    <w:rsid w:val="00303611"/>
    <w:rsid w:val="003042E0"/>
    <w:rsid w:val="003060EE"/>
    <w:rsid w:val="00307B2A"/>
    <w:rsid w:val="003103A4"/>
    <w:rsid w:val="003119B2"/>
    <w:rsid w:val="00315936"/>
    <w:rsid w:val="003163AF"/>
    <w:rsid w:val="00316920"/>
    <w:rsid w:val="00316B2E"/>
    <w:rsid w:val="00322319"/>
    <w:rsid w:val="00322D36"/>
    <w:rsid w:val="00322DCB"/>
    <w:rsid w:val="00327CA8"/>
    <w:rsid w:val="00327FC8"/>
    <w:rsid w:val="003311F2"/>
    <w:rsid w:val="00332492"/>
    <w:rsid w:val="00334C3E"/>
    <w:rsid w:val="00334C99"/>
    <w:rsid w:val="00335B07"/>
    <w:rsid w:val="003373C1"/>
    <w:rsid w:val="003379A1"/>
    <w:rsid w:val="003379F8"/>
    <w:rsid w:val="00337F39"/>
    <w:rsid w:val="00343EC4"/>
    <w:rsid w:val="0034460D"/>
    <w:rsid w:val="00344A8F"/>
    <w:rsid w:val="00345EF6"/>
    <w:rsid w:val="00345F01"/>
    <w:rsid w:val="00346AC7"/>
    <w:rsid w:val="003477B4"/>
    <w:rsid w:val="00351F68"/>
    <w:rsid w:val="00355F53"/>
    <w:rsid w:val="00355F7B"/>
    <w:rsid w:val="00357042"/>
    <w:rsid w:val="003574BA"/>
    <w:rsid w:val="00357A58"/>
    <w:rsid w:val="00357B7E"/>
    <w:rsid w:val="0036061F"/>
    <w:rsid w:val="00367B4B"/>
    <w:rsid w:val="003709F4"/>
    <w:rsid w:val="00370B47"/>
    <w:rsid w:val="003720F1"/>
    <w:rsid w:val="00373396"/>
    <w:rsid w:val="00373405"/>
    <w:rsid w:val="003743A3"/>
    <w:rsid w:val="003751BC"/>
    <w:rsid w:val="003754A3"/>
    <w:rsid w:val="003772AD"/>
    <w:rsid w:val="00380FDD"/>
    <w:rsid w:val="003814E8"/>
    <w:rsid w:val="003842AA"/>
    <w:rsid w:val="003862AF"/>
    <w:rsid w:val="00386D4F"/>
    <w:rsid w:val="00393DA0"/>
    <w:rsid w:val="00394697"/>
    <w:rsid w:val="00395160"/>
    <w:rsid w:val="00395566"/>
    <w:rsid w:val="00396072"/>
    <w:rsid w:val="00396159"/>
    <w:rsid w:val="003A293A"/>
    <w:rsid w:val="003A3F32"/>
    <w:rsid w:val="003A4712"/>
    <w:rsid w:val="003A5C7A"/>
    <w:rsid w:val="003A765B"/>
    <w:rsid w:val="003B0100"/>
    <w:rsid w:val="003B41C6"/>
    <w:rsid w:val="003B4697"/>
    <w:rsid w:val="003B75C6"/>
    <w:rsid w:val="003C076A"/>
    <w:rsid w:val="003C08CB"/>
    <w:rsid w:val="003C1429"/>
    <w:rsid w:val="003C35A9"/>
    <w:rsid w:val="003C4799"/>
    <w:rsid w:val="003C49F0"/>
    <w:rsid w:val="003D1595"/>
    <w:rsid w:val="003D390B"/>
    <w:rsid w:val="003D4A42"/>
    <w:rsid w:val="003D578F"/>
    <w:rsid w:val="003E04A0"/>
    <w:rsid w:val="003E1DE1"/>
    <w:rsid w:val="003E2E25"/>
    <w:rsid w:val="003E46AD"/>
    <w:rsid w:val="003E4BA4"/>
    <w:rsid w:val="003E4F60"/>
    <w:rsid w:val="003E5916"/>
    <w:rsid w:val="003E69B8"/>
    <w:rsid w:val="003E6D75"/>
    <w:rsid w:val="003F0815"/>
    <w:rsid w:val="003F0954"/>
    <w:rsid w:val="003F2698"/>
    <w:rsid w:val="003F3885"/>
    <w:rsid w:val="003F3910"/>
    <w:rsid w:val="003F7076"/>
    <w:rsid w:val="003F7E45"/>
    <w:rsid w:val="00403498"/>
    <w:rsid w:val="0040470B"/>
    <w:rsid w:val="00406851"/>
    <w:rsid w:val="00406DDF"/>
    <w:rsid w:val="00411642"/>
    <w:rsid w:val="004140F0"/>
    <w:rsid w:val="00417301"/>
    <w:rsid w:val="004173AA"/>
    <w:rsid w:val="00420906"/>
    <w:rsid w:val="00420D11"/>
    <w:rsid w:val="00422101"/>
    <w:rsid w:val="00435BC7"/>
    <w:rsid w:val="0043661F"/>
    <w:rsid w:val="004370E3"/>
    <w:rsid w:val="004370FC"/>
    <w:rsid w:val="004376A3"/>
    <w:rsid w:val="00440F4F"/>
    <w:rsid w:val="004444C4"/>
    <w:rsid w:val="004472F7"/>
    <w:rsid w:val="00451A17"/>
    <w:rsid w:val="00452D84"/>
    <w:rsid w:val="00456A8D"/>
    <w:rsid w:val="0045784C"/>
    <w:rsid w:val="004602DD"/>
    <w:rsid w:val="0046089E"/>
    <w:rsid w:val="0046208E"/>
    <w:rsid w:val="0046542F"/>
    <w:rsid w:val="00465540"/>
    <w:rsid w:val="00466855"/>
    <w:rsid w:val="00467057"/>
    <w:rsid w:val="00472333"/>
    <w:rsid w:val="004728E3"/>
    <w:rsid w:val="0047410C"/>
    <w:rsid w:val="004801F0"/>
    <w:rsid w:val="00480B33"/>
    <w:rsid w:val="004812CC"/>
    <w:rsid w:val="00481B38"/>
    <w:rsid w:val="0048266D"/>
    <w:rsid w:val="004834B0"/>
    <w:rsid w:val="004846EC"/>
    <w:rsid w:val="0048471E"/>
    <w:rsid w:val="004850E7"/>
    <w:rsid w:val="00485BEE"/>
    <w:rsid w:val="00485DB2"/>
    <w:rsid w:val="00485E01"/>
    <w:rsid w:val="00486D68"/>
    <w:rsid w:val="004913B4"/>
    <w:rsid w:val="00492542"/>
    <w:rsid w:val="00492C12"/>
    <w:rsid w:val="00493944"/>
    <w:rsid w:val="00493F67"/>
    <w:rsid w:val="00494AD2"/>
    <w:rsid w:val="004955EC"/>
    <w:rsid w:val="004959D0"/>
    <w:rsid w:val="00496494"/>
    <w:rsid w:val="004968BD"/>
    <w:rsid w:val="00497AF0"/>
    <w:rsid w:val="004A4661"/>
    <w:rsid w:val="004A54CE"/>
    <w:rsid w:val="004A6F67"/>
    <w:rsid w:val="004A7DDE"/>
    <w:rsid w:val="004B00E9"/>
    <w:rsid w:val="004B19F5"/>
    <w:rsid w:val="004B37B5"/>
    <w:rsid w:val="004B5440"/>
    <w:rsid w:val="004C1DC7"/>
    <w:rsid w:val="004C2B64"/>
    <w:rsid w:val="004C2FDD"/>
    <w:rsid w:val="004C47DD"/>
    <w:rsid w:val="004C767C"/>
    <w:rsid w:val="004D0440"/>
    <w:rsid w:val="004D126A"/>
    <w:rsid w:val="004D1F4A"/>
    <w:rsid w:val="004D2012"/>
    <w:rsid w:val="004D2561"/>
    <w:rsid w:val="004D2770"/>
    <w:rsid w:val="004D2EEF"/>
    <w:rsid w:val="004D2F9A"/>
    <w:rsid w:val="004D515D"/>
    <w:rsid w:val="004D560F"/>
    <w:rsid w:val="004E1981"/>
    <w:rsid w:val="004E2007"/>
    <w:rsid w:val="004E24E8"/>
    <w:rsid w:val="004E4569"/>
    <w:rsid w:val="004E473E"/>
    <w:rsid w:val="004E6B37"/>
    <w:rsid w:val="004E7AE2"/>
    <w:rsid w:val="004F072A"/>
    <w:rsid w:val="004F0A54"/>
    <w:rsid w:val="004F0BA5"/>
    <w:rsid w:val="004F4C96"/>
    <w:rsid w:val="004F5C42"/>
    <w:rsid w:val="004F655E"/>
    <w:rsid w:val="0050044F"/>
    <w:rsid w:val="005016AF"/>
    <w:rsid w:val="00501741"/>
    <w:rsid w:val="0050217C"/>
    <w:rsid w:val="005052AA"/>
    <w:rsid w:val="005054B3"/>
    <w:rsid w:val="00505D0B"/>
    <w:rsid w:val="00507015"/>
    <w:rsid w:val="00513014"/>
    <w:rsid w:val="00513D0D"/>
    <w:rsid w:val="00516512"/>
    <w:rsid w:val="00516B1F"/>
    <w:rsid w:val="005179DD"/>
    <w:rsid w:val="00521412"/>
    <w:rsid w:val="00521E8B"/>
    <w:rsid w:val="00521EFF"/>
    <w:rsid w:val="00522325"/>
    <w:rsid w:val="00522D20"/>
    <w:rsid w:val="00523AA5"/>
    <w:rsid w:val="00524861"/>
    <w:rsid w:val="005268AD"/>
    <w:rsid w:val="005274DA"/>
    <w:rsid w:val="0053097A"/>
    <w:rsid w:val="00530984"/>
    <w:rsid w:val="00531622"/>
    <w:rsid w:val="005324F8"/>
    <w:rsid w:val="0053401E"/>
    <w:rsid w:val="00534CD8"/>
    <w:rsid w:val="005354D4"/>
    <w:rsid w:val="005358F9"/>
    <w:rsid w:val="005473DB"/>
    <w:rsid w:val="00547847"/>
    <w:rsid w:val="0055005A"/>
    <w:rsid w:val="00550F8A"/>
    <w:rsid w:val="00551B17"/>
    <w:rsid w:val="00551B9C"/>
    <w:rsid w:val="0055274D"/>
    <w:rsid w:val="005555AF"/>
    <w:rsid w:val="00555C04"/>
    <w:rsid w:val="00557113"/>
    <w:rsid w:val="005576EF"/>
    <w:rsid w:val="00557CF1"/>
    <w:rsid w:val="00566354"/>
    <w:rsid w:val="00567C85"/>
    <w:rsid w:val="0057261F"/>
    <w:rsid w:val="005738FF"/>
    <w:rsid w:val="00574F37"/>
    <w:rsid w:val="00575397"/>
    <w:rsid w:val="00576E40"/>
    <w:rsid w:val="00580258"/>
    <w:rsid w:val="0058025D"/>
    <w:rsid w:val="00582004"/>
    <w:rsid w:val="00582A65"/>
    <w:rsid w:val="00582CF4"/>
    <w:rsid w:val="005862BE"/>
    <w:rsid w:val="00590DB3"/>
    <w:rsid w:val="00591510"/>
    <w:rsid w:val="0059364B"/>
    <w:rsid w:val="00595B15"/>
    <w:rsid w:val="005A07DD"/>
    <w:rsid w:val="005A08C4"/>
    <w:rsid w:val="005A3A21"/>
    <w:rsid w:val="005A436C"/>
    <w:rsid w:val="005A4B68"/>
    <w:rsid w:val="005A7B4B"/>
    <w:rsid w:val="005B0ADF"/>
    <w:rsid w:val="005B0DA1"/>
    <w:rsid w:val="005B47F1"/>
    <w:rsid w:val="005B4967"/>
    <w:rsid w:val="005C07A5"/>
    <w:rsid w:val="005C08B5"/>
    <w:rsid w:val="005C11E2"/>
    <w:rsid w:val="005C1B96"/>
    <w:rsid w:val="005C3A96"/>
    <w:rsid w:val="005C3E84"/>
    <w:rsid w:val="005C448A"/>
    <w:rsid w:val="005C5705"/>
    <w:rsid w:val="005D3387"/>
    <w:rsid w:val="005E09C3"/>
    <w:rsid w:val="005E0CD1"/>
    <w:rsid w:val="005E110D"/>
    <w:rsid w:val="005E14E0"/>
    <w:rsid w:val="005E340E"/>
    <w:rsid w:val="005E3D55"/>
    <w:rsid w:val="005E3ED2"/>
    <w:rsid w:val="005E571D"/>
    <w:rsid w:val="005E7427"/>
    <w:rsid w:val="005E7E3B"/>
    <w:rsid w:val="005F0359"/>
    <w:rsid w:val="005F1411"/>
    <w:rsid w:val="005F39D7"/>
    <w:rsid w:val="005F3CB6"/>
    <w:rsid w:val="005F63B1"/>
    <w:rsid w:val="00601B73"/>
    <w:rsid w:val="00602A06"/>
    <w:rsid w:val="00605048"/>
    <w:rsid w:val="00605CB3"/>
    <w:rsid w:val="00607517"/>
    <w:rsid w:val="00607715"/>
    <w:rsid w:val="00611214"/>
    <w:rsid w:val="00613895"/>
    <w:rsid w:val="00614C77"/>
    <w:rsid w:val="0061510F"/>
    <w:rsid w:val="006165EB"/>
    <w:rsid w:val="00617C63"/>
    <w:rsid w:val="00617CE9"/>
    <w:rsid w:val="00617E79"/>
    <w:rsid w:val="006214F5"/>
    <w:rsid w:val="00622AC2"/>
    <w:rsid w:val="00622D6F"/>
    <w:rsid w:val="006254A4"/>
    <w:rsid w:val="0062641B"/>
    <w:rsid w:val="0062678D"/>
    <w:rsid w:val="00627526"/>
    <w:rsid w:val="00627FB1"/>
    <w:rsid w:val="00630CD1"/>
    <w:rsid w:val="00632A6E"/>
    <w:rsid w:val="00632FF9"/>
    <w:rsid w:val="0063352C"/>
    <w:rsid w:val="00634C2C"/>
    <w:rsid w:val="006371AA"/>
    <w:rsid w:val="006377A1"/>
    <w:rsid w:val="00640BF4"/>
    <w:rsid w:val="006443AF"/>
    <w:rsid w:val="00647484"/>
    <w:rsid w:val="00647826"/>
    <w:rsid w:val="006508F2"/>
    <w:rsid w:val="00650F5F"/>
    <w:rsid w:val="00651022"/>
    <w:rsid w:val="00651177"/>
    <w:rsid w:val="00651A6A"/>
    <w:rsid w:val="00651DFF"/>
    <w:rsid w:val="00662738"/>
    <w:rsid w:val="006628A8"/>
    <w:rsid w:val="00665FFA"/>
    <w:rsid w:val="00671148"/>
    <w:rsid w:val="00672B2C"/>
    <w:rsid w:val="00673FC3"/>
    <w:rsid w:val="00676376"/>
    <w:rsid w:val="00681715"/>
    <w:rsid w:val="00681FBB"/>
    <w:rsid w:val="00683042"/>
    <w:rsid w:val="006840AE"/>
    <w:rsid w:val="00685A19"/>
    <w:rsid w:val="00685E6B"/>
    <w:rsid w:val="00686F70"/>
    <w:rsid w:val="00687637"/>
    <w:rsid w:val="00690EB9"/>
    <w:rsid w:val="00691B0B"/>
    <w:rsid w:val="00695C41"/>
    <w:rsid w:val="006A0791"/>
    <w:rsid w:val="006A07D3"/>
    <w:rsid w:val="006A12D2"/>
    <w:rsid w:val="006A1477"/>
    <w:rsid w:val="006A234A"/>
    <w:rsid w:val="006A27FE"/>
    <w:rsid w:val="006A7719"/>
    <w:rsid w:val="006A7D4E"/>
    <w:rsid w:val="006B131C"/>
    <w:rsid w:val="006B1740"/>
    <w:rsid w:val="006B2DA1"/>
    <w:rsid w:val="006B62EA"/>
    <w:rsid w:val="006B63A9"/>
    <w:rsid w:val="006B7065"/>
    <w:rsid w:val="006C1E09"/>
    <w:rsid w:val="006C31CD"/>
    <w:rsid w:val="006C3F47"/>
    <w:rsid w:val="006C4503"/>
    <w:rsid w:val="006C4B79"/>
    <w:rsid w:val="006C5734"/>
    <w:rsid w:val="006C5B65"/>
    <w:rsid w:val="006C67CD"/>
    <w:rsid w:val="006D1BF7"/>
    <w:rsid w:val="006D29D8"/>
    <w:rsid w:val="006E2801"/>
    <w:rsid w:val="006E2AE9"/>
    <w:rsid w:val="006E2E40"/>
    <w:rsid w:val="006E4464"/>
    <w:rsid w:val="006E5F2E"/>
    <w:rsid w:val="006E6E9A"/>
    <w:rsid w:val="006E73CA"/>
    <w:rsid w:val="006E7BE2"/>
    <w:rsid w:val="006E7CC9"/>
    <w:rsid w:val="006F0B96"/>
    <w:rsid w:val="006F6207"/>
    <w:rsid w:val="006F7EC3"/>
    <w:rsid w:val="007021B6"/>
    <w:rsid w:val="00704DFF"/>
    <w:rsid w:val="0070604B"/>
    <w:rsid w:val="00706FA1"/>
    <w:rsid w:val="0071046A"/>
    <w:rsid w:val="007110A7"/>
    <w:rsid w:val="00712BC4"/>
    <w:rsid w:val="00713331"/>
    <w:rsid w:val="007158FE"/>
    <w:rsid w:val="00716472"/>
    <w:rsid w:val="007266C1"/>
    <w:rsid w:val="00726CF3"/>
    <w:rsid w:val="00730B13"/>
    <w:rsid w:val="00730FCB"/>
    <w:rsid w:val="00731159"/>
    <w:rsid w:val="00731E83"/>
    <w:rsid w:val="00731F51"/>
    <w:rsid w:val="00737ED3"/>
    <w:rsid w:val="007409B0"/>
    <w:rsid w:val="007433B1"/>
    <w:rsid w:val="00746CD4"/>
    <w:rsid w:val="0075057A"/>
    <w:rsid w:val="00757748"/>
    <w:rsid w:val="00761203"/>
    <w:rsid w:val="00762284"/>
    <w:rsid w:val="007650B3"/>
    <w:rsid w:val="00767FE6"/>
    <w:rsid w:val="007740C9"/>
    <w:rsid w:val="007744E9"/>
    <w:rsid w:val="00774D3B"/>
    <w:rsid w:val="00774E04"/>
    <w:rsid w:val="00775555"/>
    <w:rsid w:val="0077659C"/>
    <w:rsid w:val="00776C5A"/>
    <w:rsid w:val="0077721C"/>
    <w:rsid w:val="007849A2"/>
    <w:rsid w:val="007906E1"/>
    <w:rsid w:val="00790FAB"/>
    <w:rsid w:val="0079283C"/>
    <w:rsid w:val="00793713"/>
    <w:rsid w:val="007948EE"/>
    <w:rsid w:val="00795170"/>
    <w:rsid w:val="00796355"/>
    <w:rsid w:val="007A01E9"/>
    <w:rsid w:val="007A1A1F"/>
    <w:rsid w:val="007A24DD"/>
    <w:rsid w:val="007A2684"/>
    <w:rsid w:val="007A601B"/>
    <w:rsid w:val="007A7D2E"/>
    <w:rsid w:val="007B1B7D"/>
    <w:rsid w:val="007B1CE4"/>
    <w:rsid w:val="007B36F1"/>
    <w:rsid w:val="007B4AFF"/>
    <w:rsid w:val="007B4C16"/>
    <w:rsid w:val="007B651A"/>
    <w:rsid w:val="007C0580"/>
    <w:rsid w:val="007C0DEE"/>
    <w:rsid w:val="007C2746"/>
    <w:rsid w:val="007C3E63"/>
    <w:rsid w:val="007C4472"/>
    <w:rsid w:val="007C4CD6"/>
    <w:rsid w:val="007C5586"/>
    <w:rsid w:val="007C662B"/>
    <w:rsid w:val="007C6B88"/>
    <w:rsid w:val="007C6F30"/>
    <w:rsid w:val="007D3325"/>
    <w:rsid w:val="007D4B51"/>
    <w:rsid w:val="007D677C"/>
    <w:rsid w:val="007D6978"/>
    <w:rsid w:val="007D7E63"/>
    <w:rsid w:val="007E0390"/>
    <w:rsid w:val="007E0AD0"/>
    <w:rsid w:val="007E721B"/>
    <w:rsid w:val="007F0CE5"/>
    <w:rsid w:val="007F24EB"/>
    <w:rsid w:val="007F3792"/>
    <w:rsid w:val="007F4450"/>
    <w:rsid w:val="007F4E74"/>
    <w:rsid w:val="007F7AAF"/>
    <w:rsid w:val="00801DCE"/>
    <w:rsid w:val="00801EEC"/>
    <w:rsid w:val="00802588"/>
    <w:rsid w:val="00803115"/>
    <w:rsid w:val="00806032"/>
    <w:rsid w:val="008071AF"/>
    <w:rsid w:val="0081720F"/>
    <w:rsid w:val="00817C04"/>
    <w:rsid w:val="008229F8"/>
    <w:rsid w:val="00822F42"/>
    <w:rsid w:val="00825864"/>
    <w:rsid w:val="0082743D"/>
    <w:rsid w:val="00831F8D"/>
    <w:rsid w:val="00832B39"/>
    <w:rsid w:val="00834BC7"/>
    <w:rsid w:val="00836CCC"/>
    <w:rsid w:val="00837CED"/>
    <w:rsid w:val="0084025F"/>
    <w:rsid w:val="008415B4"/>
    <w:rsid w:val="008426AA"/>
    <w:rsid w:val="008427F0"/>
    <w:rsid w:val="008428F3"/>
    <w:rsid w:val="00845BEA"/>
    <w:rsid w:val="00846501"/>
    <w:rsid w:val="00847BDD"/>
    <w:rsid w:val="0085142C"/>
    <w:rsid w:val="008515F3"/>
    <w:rsid w:val="008518AC"/>
    <w:rsid w:val="00852267"/>
    <w:rsid w:val="0085407C"/>
    <w:rsid w:val="0085513D"/>
    <w:rsid w:val="008575C3"/>
    <w:rsid w:val="00860DBA"/>
    <w:rsid w:val="0086172B"/>
    <w:rsid w:val="00862B67"/>
    <w:rsid w:val="008648C0"/>
    <w:rsid w:val="00865A77"/>
    <w:rsid w:val="00870DDD"/>
    <w:rsid w:val="008730F2"/>
    <w:rsid w:val="00877D4F"/>
    <w:rsid w:val="00883896"/>
    <w:rsid w:val="008840DA"/>
    <w:rsid w:val="00884682"/>
    <w:rsid w:val="00884CAE"/>
    <w:rsid w:val="00884E33"/>
    <w:rsid w:val="00885A38"/>
    <w:rsid w:val="00887508"/>
    <w:rsid w:val="00892972"/>
    <w:rsid w:val="00893191"/>
    <w:rsid w:val="008933BA"/>
    <w:rsid w:val="008963FB"/>
    <w:rsid w:val="008A4AA4"/>
    <w:rsid w:val="008A4CFA"/>
    <w:rsid w:val="008A4DA9"/>
    <w:rsid w:val="008A5269"/>
    <w:rsid w:val="008A7245"/>
    <w:rsid w:val="008B0C14"/>
    <w:rsid w:val="008B1781"/>
    <w:rsid w:val="008B180A"/>
    <w:rsid w:val="008B20CD"/>
    <w:rsid w:val="008B21CD"/>
    <w:rsid w:val="008B33E3"/>
    <w:rsid w:val="008B4E7B"/>
    <w:rsid w:val="008B5052"/>
    <w:rsid w:val="008B728A"/>
    <w:rsid w:val="008B7C8C"/>
    <w:rsid w:val="008C0F2D"/>
    <w:rsid w:val="008C1750"/>
    <w:rsid w:val="008C2361"/>
    <w:rsid w:val="008C2504"/>
    <w:rsid w:val="008C2FEE"/>
    <w:rsid w:val="008C3722"/>
    <w:rsid w:val="008C5340"/>
    <w:rsid w:val="008D0610"/>
    <w:rsid w:val="008D2681"/>
    <w:rsid w:val="008D37E0"/>
    <w:rsid w:val="008D3870"/>
    <w:rsid w:val="008D55C5"/>
    <w:rsid w:val="008D560F"/>
    <w:rsid w:val="008D7669"/>
    <w:rsid w:val="008D7B06"/>
    <w:rsid w:val="008D7E56"/>
    <w:rsid w:val="008E1F5D"/>
    <w:rsid w:val="008E2B9E"/>
    <w:rsid w:val="008E3AB6"/>
    <w:rsid w:val="008E4EEB"/>
    <w:rsid w:val="008E6C75"/>
    <w:rsid w:val="008E796B"/>
    <w:rsid w:val="008F01A3"/>
    <w:rsid w:val="008F0DD8"/>
    <w:rsid w:val="008F1065"/>
    <w:rsid w:val="008F27F4"/>
    <w:rsid w:val="009038E6"/>
    <w:rsid w:val="00905189"/>
    <w:rsid w:val="00910901"/>
    <w:rsid w:val="00914A71"/>
    <w:rsid w:val="00916B1B"/>
    <w:rsid w:val="00916EA6"/>
    <w:rsid w:val="00917ACF"/>
    <w:rsid w:val="00917FD1"/>
    <w:rsid w:val="009203ED"/>
    <w:rsid w:val="009210C4"/>
    <w:rsid w:val="0092333E"/>
    <w:rsid w:val="00926A08"/>
    <w:rsid w:val="009271FB"/>
    <w:rsid w:val="00934F51"/>
    <w:rsid w:val="00940CCF"/>
    <w:rsid w:val="00942828"/>
    <w:rsid w:val="00943AB0"/>
    <w:rsid w:val="00946E3C"/>
    <w:rsid w:val="0095265F"/>
    <w:rsid w:val="00953997"/>
    <w:rsid w:val="00953F01"/>
    <w:rsid w:val="00954E0A"/>
    <w:rsid w:val="00955258"/>
    <w:rsid w:val="009554AF"/>
    <w:rsid w:val="009579B6"/>
    <w:rsid w:val="00961054"/>
    <w:rsid w:val="00961253"/>
    <w:rsid w:val="009612FB"/>
    <w:rsid w:val="00961389"/>
    <w:rsid w:val="00962827"/>
    <w:rsid w:val="00965118"/>
    <w:rsid w:val="00966B20"/>
    <w:rsid w:val="00973317"/>
    <w:rsid w:val="00973953"/>
    <w:rsid w:val="009748EB"/>
    <w:rsid w:val="00974E22"/>
    <w:rsid w:val="00980470"/>
    <w:rsid w:val="009813D1"/>
    <w:rsid w:val="0098286F"/>
    <w:rsid w:val="00982BC2"/>
    <w:rsid w:val="009860E1"/>
    <w:rsid w:val="00987A9E"/>
    <w:rsid w:val="00990984"/>
    <w:rsid w:val="00991F7E"/>
    <w:rsid w:val="00995820"/>
    <w:rsid w:val="00995E20"/>
    <w:rsid w:val="009A0C7B"/>
    <w:rsid w:val="009A1EFC"/>
    <w:rsid w:val="009A55E5"/>
    <w:rsid w:val="009B0475"/>
    <w:rsid w:val="009B0F4C"/>
    <w:rsid w:val="009B2C8C"/>
    <w:rsid w:val="009B7705"/>
    <w:rsid w:val="009B7943"/>
    <w:rsid w:val="009B7F42"/>
    <w:rsid w:val="009C08C1"/>
    <w:rsid w:val="009C0C67"/>
    <w:rsid w:val="009C1BED"/>
    <w:rsid w:val="009C1CE0"/>
    <w:rsid w:val="009C2143"/>
    <w:rsid w:val="009C2CC6"/>
    <w:rsid w:val="009C4062"/>
    <w:rsid w:val="009C6FB8"/>
    <w:rsid w:val="009C776C"/>
    <w:rsid w:val="009C7C00"/>
    <w:rsid w:val="009D1D9C"/>
    <w:rsid w:val="009D2298"/>
    <w:rsid w:val="009D30FA"/>
    <w:rsid w:val="009D48A4"/>
    <w:rsid w:val="009D5BCB"/>
    <w:rsid w:val="009D5E29"/>
    <w:rsid w:val="009D7BC1"/>
    <w:rsid w:val="009E0E4C"/>
    <w:rsid w:val="009E1B47"/>
    <w:rsid w:val="009E3E51"/>
    <w:rsid w:val="009E433A"/>
    <w:rsid w:val="009E773A"/>
    <w:rsid w:val="009F0CBE"/>
    <w:rsid w:val="009F0EA7"/>
    <w:rsid w:val="009F1379"/>
    <w:rsid w:val="009F168B"/>
    <w:rsid w:val="009F5454"/>
    <w:rsid w:val="009F596A"/>
    <w:rsid w:val="009F7F9F"/>
    <w:rsid w:val="00A01151"/>
    <w:rsid w:val="00A014B4"/>
    <w:rsid w:val="00A02515"/>
    <w:rsid w:val="00A04CB5"/>
    <w:rsid w:val="00A05C0B"/>
    <w:rsid w:val="00A10522"/>
    <w:rsid w:val="00A10E47"/>
    <w:rsid w:val="00A11392"/>
    <w:rsid w:val="00A121BB"/>
    <w:rsid w:val="00A12A3D"/>
    <w:rsid w:val="00A12BA8"/>
    <w:rsid w:val="00A1520C"/>
    <w:rsid w:val="00A21133"/>
    <w:rsid w:val="00A216F8"/>
    <w:rsid w:val="00A21F3D"/>
    <w:rsid w:val="00A21F68"/>
    <w:rsid w:val="00A22C84"/>
    <w:rsid w:val="00A27906"/>
    <w:rsid w:val="00A27C3A"/>
    <w:rsid w:val="00A3348A"/>
    <w:rsid w:val="00A343ED"/>
    <w:rsid w:val="00A34DF8"/>
    <w:rsid w:val="00A355F8"/>
    <w:rsid w:val="00A369FD"/>
    <w:rsid w:val="00A37CB7"/>
    <w:rsid w:val="00A40CD7"/>
    <w:rsid w:val="00A41764"/>
    <w:rsid w:val="00A43738"/>
    <w:rsid w:val="00A4446F"/>
    <w:rsid w:val="00A46291"/>
    <w:rsid w:val="00A51590"/>
    <w:rsid w:val="00A546D1"/>
    <w:rsid w:val="00A5516D"/>
    <w:rsid w:val="00A60528"/>
    <w:rsid w:val="00A639DE"/>
    <w:rsid w:val="00A671C8"/>
    <w:rsid w:val="00A70203"/>
    <w:rsid w:val="00A70D38"/>
    <w:rsid w:val="00A71BD1"/>
    <w:rsid w:val="00A732BD"/>
    <w:rsid w:val="00A800D7"/>
    <w:rsid w:val="00A80A64"/>
    <w:rsid w:val="00A80EEA"/>
    <w:rsid w:val="00A83A23"/>
    <w:rsid w:val="00A916CC"/>
    <w:rsid w:val="00A949EE"/>
    <w:rsid w:val="00A96B3F"/>
    <w:rsid w:val="00AA3D08"/>
    <w:rsid w:val="00AA40A6"/>
    <w:rsid w:val="00AA652C"/>
    <w:rsid w:val="00AA6B8C"/>
    <w:rsid w:val="00AB415D"/>
    <w:rsid w:val="00AB6AE5"/>
    <w:rsid w:val="00AC15C1"/>
    <w:rsid w:val="00AC55E1"/>
    <w:rsid w:val="00AC58C1"/>
    <w:rsid w:val="00AC6A50"/>
    <w:rsid w:val="00AC75AB"/>
    <w:rsid w:val="00AC7FCB"/>
    <w:rsid w:val="00AD163E"/>
    <w:rsid w:val="00AD66DD"/>
    <w:rsid w:val="00AD7F3C"/>
    <w:rsid w:val="00AE1B37"/>
    <w:rsid w:val="00AE3879"/>
    <w:rsid w:val="00AE472C"/>
    <w:rsid w:val="00AE484E"/>
    <w:rsid w:val="00AE5B6C"/>
    <w:rsid w:val="00AE68D3"/>
    <w:rsid w:val="00AE6C6B"/>
    <w:rsid w:val="00AE7749"/>
    <w:rsid w:val="00AF3BCC"/>
    <w:rsid w:val="00AF486A"/>
    <w:rsid w:val="00AF75CA"/>
    <w:rsid w:val="00B0074F"/>
    <w:rsid w:val="00B00FCC"/>
    <w:rsid w:val="00B025FA"/>
    <w:rsid w:val="00B0483E"/>
    <w:rsid w:val="00B0709A"/>
    <w:rsid w:val="00B078BD"/>
    <w:rsid w:val="00B11F85"/>
    <w:rsid w:val="00B13293"/>
    <w:rsid w:val="00B13DE9"/>
    <w:rsid w:val="00B14CA5"/>
    <w:rsid w:val="00B1698B"/>
    <w:rsid w:val="00B2098F"/>
    <w:rsid w:val="00B20C8D"/>
    <w:rsid w:val="00B21073"/>
    <w:rsid w:val="00B215A8"/>
    <w:rsid w:val="00B217CB"/>
    <w:rsid w:val="00B2241F"/>
    <w:rsid w:val="00B22542"/>
    <w:rsid w:val="00B2795F"/>
    <w:rsid w:val="00B35AFF"/>
    <w:rsid w:val="00B36D8A"/>
    <w:rsid w:val="00B37F8E"/>
    <w:rsid w:val="00B40F06"/>
    <w:rsid w:val="00B41731"/>
    <w:rsid w:val="00B45B47"/>
    <w:rsid w:val="00B45F0C"/>
    <w:rsid w:val="00B5122C"/>
    <w:rsid w:val="00B516B9"/>
    <w:rsid w:val="00B52992"/>
    <w:rsid w:val="00B54256"/>
    <w:rsid w:val="00B5459E"/>
    <w:rsid w:val="00B57321"/>
    <w:rsid w:val="00B576E7"/>
    <w:rsid w:val="00B6020A"/>
    <w:rsid w:val="00B606AA"/>
    <w:rsid w:val="00B6176D"/>
    <w:rsid w:val="00B61C29"/>
    <w:rsid w:val="00B65B45"/>
    <w:rsid w:val="00B6690F"/>
    <w:rsid w:val="00B669A6"/>
    <w:rsid w:val="00B66D76"/>
    <w:rsid w:val="00B74D12"/>
    <w:rsid w:val="00B75175"/>
    <w:rsid w:val="00B77CC8"/>
    <w:rsid w:val="00B82094"/>
    <w:rsid w:val="00B82901"/>
    <w:rsid w:val="00B82C85"/>
    <w:rsid w:val="00B83545"/>
    <w:rsid w:val="00B84C50"/>
    <w:rsid w:val="00B8528F"/>
    <w:rsid w:val="00B85D4F"/>
    <w:rsid w:val="00B86E73"/>
    <w:rsid w:val="00B86E90"/>
    <w:rsid w:val="00B904B2"/>
    <w:rsid w:val="00B915B8"/>
    <w:rsid w:val="00B919F3"/>
    <w:rsid w:val="00B92AB3"/>
    <w:rsid w:val="00B9760B"/>
    <w:rsid w:val="00B97F24"/>
    <w:rsid w:val="00BA25BD"/>
    <w:rsid w:val="00BA5F20"/>
    <w:rsid w:val="00BA6DEF"/>
    <w:rsid w:val="00BA7D0F"/>
    <w:rsid w:val="00BB333B"/>
    <w:rsid w:val="00BB42F9"/>
    <w:rsid w:val="00BB4C3C"/>
    <w:rsid w:val="00BB50FB"/>
    <w:rsid w:val="00BB55C8"/>
    <w:rsid w:val="00BB662A"/>
    <w:rsid w:val="00BB72D6"/>
    <w:rsid w:val="00BC1AF5"/>
    <w:rsid w:val="00BC24AA"/>
    <w:rsid w:val="00BC482E"/>
    <w:rsid w:val="00BC572E"/>
    <w:rsid w:val="00BC5888"/>
    <w:rsid w:val="00BC64FA"/>
    <w:rsid w:val="00BD10C9"/>
    <w:rsid w:val="00BD3162"/>
    <w:rsid w:val="00BE004D"/>
    <w:rsid w:val="00BE021B"/>
    <w:rsid w:val="00BE48FE"/>
    <w:rsid w:val="00BE4B1D"/>
    <w:rsid w:val="00BE79BF"/>
    <w:rsid w:val="00BF251C"/>
    <w:rsid w:val="00BF5329"/>
    <w:rsid w:val="00BF55F7"/>
    <w:rsid w:val="00BF572B"/>
    <w:rsid w:val="00BF61E3"/>
    <w:rsid w:val="00BF6565"/>
    <w:rsid w:val="00C02BD9"/>
    <w:rsid w:val="00C02CC2"/>
    <w:rsid w:val="00C03D38"/>
    <w:rsid w:val="00C05C79"/>
    <w:rsid w:val="00C076FB"/>
    <w:rsid w:val="00C07F40"/>
    <w:rsid w:val="00C07FAE"/>
    <w:rsid w:val="00C1235B"/>
    <w:rsid w:val="00C1337B"/>
    <w:rsid w:val="00C172ED"/>
    <w:rsid w:val="00C17947"/>
    <w:rsid w:val="00C229DD"/>
    <w:rsid w:val="00C22CAF"/>
    <w:rsid w:val="00C27141"/>
    <w:rsid w:val="00C355FC"/>
    <w:rsid w:val="00C35656"/>
    <w:rsid w:val="00C35AF9"/>
    <w:rsid w:val="00C36791"/>
    <w:rsid w:val="00C36CD9"/>
    <w:rsid w:val="00C37B07"/>
    <w:rsid w:val="00C4247B"/>
    <w:rsid w:val="00C44DBA"/>
    <w:rsid w:val="00C477EB"/>
    <w:rsid w:val="00C5520F"/>
    <w:rsid w:val="00C55C16"/>
    <w:rsid w:val="00C61AA8"/>
    <w:rsid w:val="00C630D3"/>
    <w:rsid w:val="00C640A7"/>
    <w:rsid w:val="00C640D3"/>
    <w:rsid w:val="00C64EE3"/>
    <w:rsid w:val="00C65D68"/>
    <w:rsid w:val="00C70241"/>
    <w:rsid w:val="00C70570"/>
    <w:rsid w:val="00C731B9"/>
    <w:rsid w:val="00C74C3F"/>
    <w:rsid w:val="00C768BC"/>
    <w:rsid w:val="00C776FB"/>
    <w:rsid w:val="00C80367"/>
    <w:rsid w:val="00C81524"/>
    <w:rsid w:val="00C8244A"/>
    <w:rsid w:val="00C82675"/>
    <w:rsid w:val="00C850E4"/>
    <w:rsid w:val="00C85418"/>
    <w:rsid w:val="00C9128D"/>
    <w:rsid w:val="00C91B57"/>
    <w:rsid w:val="00C92DAE"/>
    <w:rsid w:val="00C94AE9"/>
    <w:rsid w:val="00C971C6"/>
    <w:rsid w:val="00C97C0C"/>
    <w:rsid w:val="00CA162A"/>
    <w:rsid w:val="00CA17CA"/>
    <w:rsid w:val="00CA2853"/>
    <w:rsid w:val="00CA32EE"/>
    <w:rsid w:val="00CA41AE"/>
    <w:rsid w:val="00CA4BE0"/>
    <w:rsid w:val="00CA5AC3"/>
    <w:rsid w:val="00CA6356"/>
    <w:rsid w:val="00CA72A0"/>
    <w:rsid w:val="00CA741B"/>
    <w:rsid w:val="00CA797A"/>
    <w:rsid w:val="00CB05C3"/>
    <w:rsid w:val="00CB0E05"/>
    <w:rsid w:val="00CB1BC5"/>
    <w:rsid w:val="00CB30D5"/>
    <w:rsid w:val="00CB3DDD"/>
    <w:rsid w:val="00CB68BE"/>
    <w:rsid w:val="00CB6C31"/>
    <w:rsid w:val="00CC0096"/>
    <w:rsid w:val="00CC2C94"/>
    <w:rsid w:val="00CC357B"/>
    <w:rsid w:val="00CC3F7C"/>
    <w:rsid w:val="00CC4596"/>
    <w:rsid w:val="00CC5D71"/>
    <w:rsid w:val="00CC6072"/>
    <w:rsid w:val="00CD00EA"/>
    <w:rsid w:val="00CD07DF"/>
    <w:rsid w:val="00CD347A"/>
    <w:rsid w:val="00CD3E9A"/>
    <w:rsid w:val="00CD4C20"/>
    <w:rsid w:val="00CD792E"/>
    <w:rsid w:val="00CE092E"/>
    <w:rsid w:val="00CE5D75"/>
    <w:rsid w:val="00CE67DA"/>
    <w:rsid w:val="00CF3401"/>
    <w:rsid w:val="00CF5AD5"/>
    <w:rsid w:val="00D011C0"/>
    <w:rsid w:val="00D0154A"/>
    <w:rsid w:val="00D017BE"/>
    <w:rsid w:val="00D028BC"/>
    <w:rsid w:val="00D104B3"/>
    <w:rsid w:val="00D1093F"/>
    <w:rsid w:val="00D116E1"/>
    <w:rsid w:val="00D12900"/>
    <w:rsid w:val="00D13EA0"/>
    <w:rsid w:val="00D13F64"/>
    <w:rsid w:val="00D15680"/>
    <w:rsid w:val="00D177C7"/>
    <w:rsid w:val="00D20CD2"/>
    <w:rsid w:val="00D2288D"/>
    <w:rsid w:val="00D24532"/>
    <w:rsid w:val="00D25E91"/>
    <w:rsid w:val="00D269D0"/>
    <w:rsid w:val="00D3043F"/>
    <w:rsid w:val="00D31DAF"/>
    <w:rsid w:val="00D32B98"/>
    <w:rsid w:val="00D35403"/>
    <w:rsid w:val="00D35883"/>
    <w:rsid w:val="00D35890"/>
    <w:rsid w:val="00D37F92"/>
    <w:rsid w:val="00D41708"/>
    <w:rsid w:val="00D5016A"/>
    <w:rsid w:val="00D510D4"/>
    <w:rsid w:val="00D5547A"/>
    <w:rsid w:val="00D55D19"/>
    <w:rsid w:val="00D619D0"/>
    <w:rsid w:val="00D62E68"/>
    <w:rsid w:val="00D6392C"/>
    <w:rsid w:val="00D71C8B"/>
    <w:rsid w:val="00D76441"/>
    <w:rsid w:val="00D76F9F"/>
    <w:rsid w:val="00D85B4C"/>
    <w:rsid w:val="00D86143"/>
    <w:rsid w:val="00D91F17"/>
    <w:rsid w:val="00D92142"/>
    <w:rsid w:val="00D92B96"/>
    <w:rsid w:val="00D938E8"/>
    <w:rsid w:val="00D93E16"/>
    <w:rsid w:val="00D96B3F"/>
    <w:rsid w:val="00D97314"/>
    <w:rsid w:val="00D97A48"/>
    <w:rsid w:val="00DA08A8"/>
    <w:rsid w:val="00DA15EA"/>
    <w:rsid w:val="00DA2AA2"/>
    <w:rsid w:val="00DA38F6"/>
    <w:rsid w:val="00DA4F70"/>
    <w:rsid w:val="00DA5012"/>
    <w:rsid w:val="00DA60EA"/>
    <w:rsid w:val="00DA6B83"/>
    <w:rsid w:val="00DB04FE"/>
    <w:rsid w:val="00DB0F71"/>
    <w:rsid w:val="00DB631B"/>
    <w:rsid w:val="00DB6647"/>
    <w:rsid w:val="00DC333D"/>
    <w:rsid w:val="00DC3A04"/>
    <w:rsid w:val="00DC58EC"/>
    <w:rsid w:val="00DC6F7C"/>
    <w:rsid w:val="00DD096C"/>
    <w:rsid w:val="00DD0F76"/>
    <w:rsid w:val="00DD2D10"/>
    <w:rsid w:val="00DD3766"/>
    <w:rsid w:val="00DD452B"/>
    <w:rsid w:val="00DD4FD8"/>
    <w:rsid w:val="00DD6785"/>
    <w:rsid w:val="00DD78A4"/>
    <w:rsid w:val="00DE007B"/>
    <w:rsid w:val="00DE27F8"/>
    <w:rsid w:val="00DE409C"/>
    <w:rsid w:val="00DE4E0F"/>
    <w:rsid w:val="00DE7320"/>
    <w:rsid w:val="00DF26F4"/>
    <w:rsid w:val="00DF2A0F"/>
    <w:rsid w:val="00DF40AE"/>
    <w:rsid w:val="00DF4512"/>
    <w:rsid w:val="00DF69BA"/>
    <w:rsid w:val="00DF7379"/>
    <w:rsid w:val="00E0021F"/>
    <w:rsid w:val="00E00A1D"/>
    <w:rsid w:val="00E02C66"/>
    <w:rsid w:val="00E0443F"/>
    <w:rsid w:val="00E0598E"/>
    <w:rsid w:val="00E05CDE"/>
    <w:rsid w:val="00E061D1"/>
    <w:rsid w:val="00E065F3"/>
    <w:rsid w:val="00E0689D"/>
    <w:rsid w:val="00E1302A"/>
    <w:rsid w:val="00E147C9"/>
    <w:rsid w:val="00E16AA5"/>
    <w:rsid w:val="00E17AB2"/>
    <w:rsid w:val="00E2092A"/>
    <w:rsid w:val="00E2122E"/>
    <w:rsid w:val="00E23D1F"/>
    <w:rsid w:val="00E23F6C"/>
    <w:rsid w:val="00E24C63"/>
    <w:rsid w:val="00E24FC6"/>
    <w:rsid w:val="00E26624"/>
    <w:rsid w:val="00E313E9"/>
    <w:rsid w:val="00E32D94"/>
    <w:rsid w:val="00E342D5"/>
    <w:rsid w:val="00E36182"/>
    <w:rsid w:val="00E36656"/>
    <w:rsid w:val="00E36847"/>
    <w:rsid w:val="00E3780B"/>
    <w:rsid w:val="00E42A8D"/>
    <w:rsid w:val="00E42FBC"/>
    <w:rsid w:val="00E441F8"/>
    <w:rsid w:val="00E45133"/>
    <w:rsid w:val="00E454D6"/>
    <w:rsid w:val="00E45982"/>
    <w:rsid w:val="00E4676B"/>
    <w:rsid w:val="00E47502"/>
    <w:rsid w:val="00E5043F"/>
    <w:rsid w:val="00E51385"/>
    <w:rsid w:val="00E539A0"/>
    <w:rsid w:val="00E53FC9"/>
    <w:rsid w:val="00E571A7"/>
    <w:rsid w:val="00E57C9A"/>
    <w:rsid w:val="00E60372"/>
    <w:rsid w:val="00E6039D"/>
    <w:rsid w:val="00E61C4C"/>
    <w:rsid w:val="00E647F3"/>
    <w:rsid w:val="00E64E6F"/>
    <w:rsid w:val="00E65E44"/>
    <w:rsid w:val="00E66D78"/>
    <w:rsid w:val="00E71499"/>
    <w:rsid w:val="00E72216"/>
    <w:rsid w:val="00E72FBC"/>
    <w:rsid w:val="00E74AF3"/>
    <w:rsid w:val="00E7553D"/>
    <w:rsid w:val="00E76634"/>
    <w:rsid w:val="00E77066"/>
    <w:rsid w:val="00E7710A"/>
    <w:rsid w:val="00E80496"/>
    <w:rsid w:val="00E805D9"/>
    <w:rsid w:val="00E84D8D"/>
    <w:rsid w:val="00E85E6E"/>
    <w:rsid w:val="00E8757C"/>
    <w:rsid w:val="00E9131C"/>
    <w:rsid w:val="00E962CA"/>
    <w:rsid w:val="00E96F2B"/>
    <w:rsid w:val="00EA0121"/>
    <w:rsid w:val="00EA30EC"/>
    <w:rsid w:val="00EA4A10"/>
    <w:rsid w:val="00EA5CE1"/>
    <w:rsid w:val="00EB043F"/>
    <w:rsid w:val="00EB1826"/>
    <w:rsid w:val="00EB3964"/>
    <w:rsid w:val="00EB4222"/>
    <w:rsid w:val="00EB7AC1"/>
    <w:rsid w:val="00EB7B09"/>
    <w:rsid w:val="00EC0475"/>
    <w:rsid w:val="00EC0DF9"/>
    <w:rsid w:val="00EC2A50"/>
    <w:rsid w:val="00EC2E94"/>
    <w:rsid w:val="00EC5702"/>
    <w:rsid w:val="00EC6EF1"/>
    <w:rsid w:val="00EC7464"/>
    <w:rsid w:val="00EC79DF"/>
    <w:rsid w:val="00ED6140"/>
    <w:rsid w:val="00ED6F4D"/>
    <w:rsid w:val="00ED77D3"/>
    <w:rsid w:val="00EE1C3C"/>
    <w:rsid w:val="00EE2284"/>
    <w:rsid w:val="00EE3CA4"/>
    <w:rsid w:val="00EE4AD2"/>
    <w:rsid w:val="00EE5AEA"/>
    <w:rsid w:val="00EF62FD"/>
    <w:rsid w:val="00EF65AC"/>
    <w:rsid w:val="00F02213"/>
    <w:rsid w:val="00F02A93"/>
    <w:rsid w:val="00F04A9E"/>
    <w:rsid w:val="00F04E1F"/>
    <w:rsid w:val="00F061C8"/>
    <w:rsid w:val="00F064FD"/>
    <w:rsid w:val="00F067A0"/>
    <w:rsid w:val="00F126AD"/>
    <w:rsid w:val="00F15D26"/>
    <w:rsid w:val="00F17462"/>
    <w:rsid w:val="00F17BE4"/>
    <w:rsid w:val="00F255E8"/>
    <w:rsid w:val="00F31082"/>
    <w:rsid w:val="00F320C4"/>
    <w:rsid w:val="00F32D9E"/>
    <w:rsid w:val="00F35DD1"/>
    <w:rsid w:val="00F41882"/>
    <w:rsid w:val="00F418D8"/>
    <w:rsid w:val="00F448E1"/>
    <w:rsid w:val="00F45004"/>
    <w:rsid w:val="00F45D60"/>
    <w:rsid w:val="00F51D27"/>
    <w:rsid w:val="00F5277F"/>
    <w:rsid w:val="00F52E40"/>
    <w:rsid w:val="00F548E8"/>
    <w:rsid w:val="00F573BF"/>
    <w:rsid w:val="00F57B89"/>
    <w:rsid w:val="00F60667"/>
    <w:rsid w:val="00F62297"/>
    <w:rsid w:val="00F62AF2"/>
    <w:rsid w:val="00F6341C"/>
    <w:rsid w:val="00F715EC"/>
    <w:rsid w:val="00F72771"/>
    <w:rsid w:val="00F74578"/>
    <w:rsid w:val="00F75A25"/>
    <w:rsid w:val="00F77DEB"/>
    <w:rsid w:val="00F80A02"/>
    <w:rsid w:val="00F8324A"/>
    <w:rsid w:val="00F86025"/>
    <w:rsid w:val="00F874C5"/>
    <w:rsid w:val="00F8784B"/>
    <w:rsid w:val="00F900A0"/>
    <w:rsid w:val="00F9068F"/>
    <w:rsid w:val="00F90BB9"/>
    <w:rsid w:val="00F92271"/>
    <w:rsid w:val="00FA3582"/>
    <w:rsid w:val="00FA4968"/>
    <w:rsid w:val="00FA6D57"/>
    <w:rsid w:val="00FB287D"/>
    <w:rsid w:val="00FB2E0B"/>
    <w:rsid w:val="00FB397D"/>
    <w:rsid w:val="00FB56FC"/>
    <w:rsid w:val="00FC334E"/>
    <w:rsid w:val="00FD1861"/>
    <w:rsid w:val="00FD1F3A"/>
    <w:rsid w:val="00FD4F4B"/>
    <w:rsid w:val="00FD60C4"/>
    <w:rsid w:val="00FE0496"/>
    <w:rsid w:val="00FE09CA"/>
    <w:rsid w:val="00FE5194"/>
    <w:rsid w:val="00FE5DA4"/>
    <w:rsid w:val="00FF0A64"/>
    <w:rsid w:val="00FF0B7C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D5CC5F"/>
  <w15:docId w15:val="{12CD76A5-4FC0-4197-AA00-81E4337D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482E"/>
    <w:pPr>
      <w:adjustRightInd w:val="0"/>
      <w:snapToGrid w:val="0"/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938E8"/>
    <w:pPr>
      <w:keepNext/>
      <w:numPr>
        <w:numId w:val="41"/>
      </w:numPr>
      <w:tabs>
        <w:tab w:val="left" w:pos="851"/>
      </w:tabs>
      <w:adjustRightInd/>
      <w:snapToGrid/>
      <w:spacing w:before="320" w:after="32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D938E8"/>
    <w:pPr>
      <w:keepNext/>
      <w:numPr>
        <w:ilvl w:val="1"/>
        <w:numId w:val="41"/>
      </w:numPr>
      <w:tabs>
        <w:tab w:val="left" w:pos="851"/>
      </w:tabs>
      <w:adjustRightInd/>
      <w:snapToGrid/>
      <w:spacing w:before="240" w:after="24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D938E8"/>
    <w:pPr>
      <w:keepNext/>
      <w:numPr>
        <w:ilvl w:val="2"/>
        <w:numId w:val="41"/>
      </w:numPr>
      <w:tabs>
        <w:tab w:val="left" w:pos="851"/>
      </w:tabs>
      <w:adjustRightInd/>
      <w:snapToGrid/>
      <w:spacing w:before="240" w:after="24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451A17"/>
    <w:pPr>
      <w:keepNext/>
      <w:numPr>
        <w:ilvl w:val="3"/>
        <w:numId w:val="41"/>
      </w:numPr>
      <w:adjustRightInd/>
      <w:snapToGrid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51A17"/>
    <w:pPr>
      <w:numPr>
        <w:ilvl w:val="4"/>
        <w:numId w:val="41"/>
      </w:numPr>
      <w:adjustRightInd/>
      <w:snapToGrid/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51A17"/>
    <w:pPr>
      <w:numPr>
        <w:ilvl w:val="5"/>
        <w:numId w:val="41"/>
      </w:numPr>
      <w:adjustRightInd/>
      <w:snapToGrid/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451A17"/>
    <w:pPr>
      <w:numPr>
        <w:ilvl w:val="6"/>
        <w:numId w:val="41"/>
      </w:numPr>
      <w:adjustRightInd/>
      <w:snapToGrid/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51A17"/>
    <w:pPr>
      <w:numPr>
        <w:ilvl w:val="7"/>
        <w:numId w:val="41"/>
      </w:numPr>
      <w:adjustRightInd/>
      <w:snapToGrid/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51A17"/>
    <w:pPr>
      <w:numPr>
        <w:ilvl w:val="8"/>
        <w:numId w:val="41"/>
      </w:numPr>
      <w:adjustRightInd/>
      <w:snapToGrid/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2B9E"/>
    <w:rPr>
      <w:sz w:val="18"/>
    </w:rPr>
  </w:style>
  <w:style w:type="character" w:customStyle="1" w:styleId="KopfzeileZchn">
    <w:name w:val="Kopfzeile Zchn"/>
    <w:link w:val="Kopfzeile"/>
    <w:rsid w:val="008E2B9E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rsid w:val="006F7EC3"/>
    <w:pPr>
      <w:spacing w:line="200" w:lineRule="exact"/>
    </w:pPr>
    <w:rPr>
      <w:sz w:val="16"/>
    </w:rPr>
  </w:style>
  <w:style w:type="character" w:customStyle="1" w:styleId="FuzeileZchn">
    <w:name w:val="Fußzeile Zchn"/>
    <w:link w:val="Fuzeile"/>
    <w:rsid w:val="006F7EC3"/>
    <w:rPr>
      <w:rFonts w:ascii="Arial" w:hAnsi="Arial"/>
      <w:sz w:val="16"/>
      <w:szCs w:val="24"/>
    </w:rPr>
  </w:style>
  <w:style w:type="paragraph" w:customStyle="1" w:styleId="Text">
    <w:name w:val="Text"/>
    <w:basedOn w:val="Standard"/>
    <w:link w:val="TextZchn"/>
    <w:qFormat/>
    <w:rsid w:val="00BC482E"/>
  </w:style>
  <w:style w:type="paragraph" w:customStyle="1" w:styleId="Betreff">
    <w:name w:val="Betreff"/>
    <w:basedOn w:val="Text"/>
    <w:qFormat/>
    <w:rsid w:val="00BC482E"/>
    <w:rPr>
      <w:b/>
    </w:rPr>
  </w:style>
  <w:style w:type="paragraph" w:customStyle="1" w:styleId="Grussformelallgemein">
    <w:name w:val="Grussformel_allgemein"/>
    <w:basedOn w:val="Text"/>
    <w:qFormat/>
    <w:rsid w:val="00C1337B"/>
  </w:style>
  <w:style w:type="paragraph" w:customStyle="1" w:styleId="GrussformelOrganisation">
    <w:name w:val="Grussformel_Organisation"/>
    <w:basedOn w:val="Grussformelallgemein"/>
    <w:qFormat/>
    <w:rsid w:val="00C1337B"/>
    <w:rPr>
      <w:b/>
    </w:rPr>
  </w:style>
  <w:style w:type="paragraph" w:customStyle="1" w:styleId="zOawDeliveryOption">
    <w:name w:val="zOawDeliveryOption"/>
    <w:basedOn w:val="Standard"/>
    <w:uiPriority w:val="99"/>
    <w:rsid w:val="008E2B9E"/>
  </w:style>
  <w:style w:type="paragraph" w:customStyle="1" w:styleId="zOawDeliveryOption2">
    <w:name w:val="zOawDeliveryOption2"/>
    <w:basedOn w:val="Standard"/>
    <w:rsid w:val="008E2B9E"/>
  </w:style>
  <w:style w:type="paragraph" w:customStyle="1" w:styleId="zOawRecipient">
    <w:name w:val="zOawRecipient"/>
    <w:basedOn w:val="Standard"/>
    <w:rsid w:val="000A67FE"/>
  </w:style>
  <w:style w:type="paragraph" w:customStyle="1" w:styleId="Titelnum">
    <w:name w:val="Titel_num"/>
    <w:basedOn w:val="Text"/>
    <w:next w:val="TextmitEinschub"/>
    <w:qFormat/>
    <w:rsid w:val="00E23D1F"/>
    <w:pPr>
      <w:numPr>
        <w:numId w:val="23"/>
      </w:numPr>
      <w:tabs>
        <w:tab w:val="left" w:pos="340"/>
      </w:tabs>
      <w:spacing w:before="120" w:after="60"/>
      <w:ind w:left="340" w:hanging="340"/>
    </w:pPr>
    <w:rPr>
      <w:b/>
    </w:rPr>
  </w:style>
  <w:style w:type="paragraph" w:customStyle="1" w:styleId="TextmitEinschub">
    <w:name w:val="Text_mit_Einschub"/>
    <w:basedOn w:val="Text"/>
    <w:qFormat/>
    <w:rsid w:val="00E23D1F"/>
    <w:pPr>
      <w:ind w:left="340"/>
    </w:pPr>
  </w:style>
  <w:style w:type="paragraph" w:styleId="Untertitel">
    <w:name w:val="Subtitle"/>
    <w:basedOn w:val="Text"/>
    <w:next w:val="Text"/>
    <w:link w:val="UntertitelZchn"/>
    <w:qFormat/>
    <w:rsid w:val="00E23D1F"/>
    <w:pPr>
      <w:spacing w:after="120"/>
    </w:pPr>
    <w:rPr>
      <w:u w:val="single"/>
    </w:rPr>
  </w:style>
  <w:style w:type="character" w:customStyle="1" w:styleId="UntertitelZchn">
    <w:name w:val="Untertitel Zchn"/>
    <w:link w:val="Untertitel"/>
    <w:rsid w:val="00E23D1F"/>
    <w:rPr>
      <w:rFonts w:ascii="Arial" w:eastAsia="Times New Roman" w:hAnsi="Arial" w:cs="Times New Roman"/>
      <w:sz w:val="22"/>
      <w:szCs w:val="24"/>
      <w:u w:val="single"/>
    </w:rPr>
  </w:style>
  <w:style w:type="table" w:styleId="Tabellenraster">
    <w:name w:val="Table Grid"/>
    <w:basedOn w:val="NormaleTabelle"/>
    <w:rsid w:val="0082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A60528"/>
    <w:pPr>
      <w:numPr>
        <w:numId w:val="1"/>
      </w:numPr>
      <w:tabs>
        <w:tab w:val="left" w:pos="567"/>
      </w:tabs>
      <w:ind w:left="227" w:hanging="227"/>
      <w:contextualSpacing/>
      <w:outlineLvl w:val="0"/>
    </w:pPr>
  </w:style>
  <w:style w:type="paragraph" w:styleId="Aufzhlungszeichen2">
    <w:name w:val="List Bullet 2"/>
    <w:basedOn w:val="Aufzhlungszeichen"/>
    <w:rsid w:val="00281EA7"/>
    <w:pPr>
      <w:numPr>
        <w:numId w:val="2"/>
      </w:numPr>
      <w:tabs>
        <w:tab w:val="clear" w:pos="567"/>
        <w:tab w:val="left" w:pos="794"/>
      </w:tabs>
      <w:ind w:left="794" w:hanging="227"/>
      <w:outlineLvl w:val="1"/>
    </w:pPr>
  </w:style>
  <w:style w:type="paragraph" w:customStyle="1" w:styleId="zOawBlindzeile">
    <w:name w:val="zOawBlindzeile"/>
    <w:basedOn w:val="Standard"/>
    <w:link w:val="zOawBlindzeileZchn"/>
    <w:qFormat/>
    <w:rsid w:val="003E4F60"/>
    <w:pPr>
      <w:spacing w:line="20" w:lineRule="exact"/>
    </w:pPr>
    <w:rPr>
      <w:sz w:val="2"/>
    </w:rPr>
  </w:style>
  <w:style w:type="paragraph" w:customStyle="1" w:styleId="GrussformelFunktion">
    <w:name w:val="Grussformel_Funktion"/>
    <w:basedOn w:val="Grussformelallgemein"/>
    <w:qFormat/>
    <w:rsid w:val="00683042"/>
    <w:rPr>
      <w:sz w:val="16"/>
    </w:rPr>
  </w:style>
  <w:style w:type="paragraph" w:customStyle="1" w:styleId="Beilagen">
    <w:name w:val="Beilagen"/>
    <w:basedOn w:val="KopieGehtAn"/>
    <w:link w:val="BeilagenZchn"/>
    <w:qFormat/>
    <w:rsid w:val="008B5052"/>
  </w:style>
  <w:style w:type="paragraph" w:styleId="Titel">
    <w:name w:val="Title"/>
    <w:basedOn w:val="Standard"/>
    <w:next w:val="Standard"/>
    <w:link w:val="TitelZchn"/>
    <w:qFormat/>
    <w:rsid w:val="00CE67DA"/>
    <w:pPr>
      <w:spacing w:before="320" w:after="320" w:line="320" w:lineRule="exact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CE67DA"/>
    <w:rPr>
      <w:rFonts w:ascii="Arial" w:hAnsi="Arial"/>
      <w:sz w:val="28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794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8EE"/>
    <w:rPr>
      <w:rFonts w:ascii="Tahoma" w:hAnsi="Tahoma" w:cs="Tahoma"/>
      <w:sz w:val="16"/>
      <w:szCs w:val="16"/>
      <w:lang w:val="de-CH"/>
    </w:rPr>
  </w:style>
  <w:style w:type="character" w:customStyle="1" w:styleId="zOawBlindzeileZchn">
    <w:name w:val="zOawBlindzeile Zchn"/>
    <w:basedOn w:val="Absatz-Standardschriftart"/>
    <w:link w:val="zOawBlindzeile"/>
    <w:rsid w:val="003E4F60"/>
    <w:rPr>
      <w:rFonts w:ascii="Arial" w:hAnsi="Arial"/>
      <w:sz w:val="2"/>
      <w:szCs w:val="24"/>
      <w:lang w:val="de-CH"/>
    </w:rPr>
  </w:style>
  <w:style w:type="character" w:customStyle="1" w:styleId="TextZchn">
    <w:name w:val="Text Zchn"/>
    <w:basedOn w:val="Absatz-Standardschriftart"/>
    <w:link w:val="Text"/>
    <w:rsid w:val="00BC482E"/>
    <w:rPr>
      <w:rFonts w:ascii="Arial" w:hAnsi="Arial"/>
      <w:szCs w:val="24"/>
      <w:lang w:val="de-CH"/>
    </w:rPr>
  </w:style>
  <w:style w:type="character" w:customStyle="1" w:styleId="BeilagenZchn">
    <w:name w:val="Beilagen Zchn"/>
    <w:basedOn w:val="TextZchn"/>
    <w:link w:val="Beilagen"/>
    <w:rsid w:val="00C61AA8"/>
    <w:rPr>
      <w:rFonts w:ascii="Arial" w:hAnsi="Arial"/>
      <w:szCs w:val="24"/>
      <w:lang w:val="de-CH"/>
    </w:rPr>
  </w:style>
  <w:style w:type="paragraph" w:customStyle="1" w:styleId="KopieGehtAn">
    <w:name w:val="KopieGehtAn"/>
    <w:basedOn w:val="Text"/>
    <w:link w:val="KopieGehtAnZchn"/>
    <w:qFormat/>
    <w:rsid w:val="00DB6647"/>
    <w:pPr>
      <w:numPr>
        <w:numId w:val="45"/>
      </w:numPr>
      <w:ind w:left="142" w:hanging="142"/>
    </w:pPr>
  </w:style>
  <w:style w:type="character" w:customStyle="1" w:styleId="AufzhlungszeichenZchn">
    <w:name w:val="Aufzählungszeichen Zchn"/>
    <w:basedOn w:val="Absatz-Standardschriftart"/>
    <w:link w:val="Aufzhlungszeichen"/>
    <w:rsid w:val="00A60528"/>
    <w:rPr>
      <w:rFonts w:ascii="Arial" w:hAnsi="Arial"/>
      <w:szCs w:val="24"/>
      <w:lang w:val="de-CH"/>
    </w:rPr>
  </w:style>
  <w:style w:type="character" w:customStyle="1" w:styleId="KopieGehtAnZchn">
    <w:name w:val="KopieGehtAn Zchn"/>
    <w:basedOn w:val="AufzhlungszeichenZchn"/>
    <w:link w:val="KopieGehtAn"/>
    <w:rsid w:val="00DB6647"/>
    <w:rPr>
      <w:rFonts w:ascii="Arial" w:hAnsi="Arial"/>
      <w:sz w:val="22"/>
      <w:szCs w:val="24"/>
      <w:lang w:val="de-CH"/>
    </w:rPr>
  </w:style>
  <w:style w:type="paragraph" w:customStyle="1" w:styleId="RecipientAbsenderzeile">
    <w:name w:val="Recipient_Absenderzeile"/>
    <w:basedOn w:val="Text"/>
    <w:qFormat/>
    <w:rsid w:val="005576EF"/>
    <w:pPr>
      <w:pBdr>
        <w:bottom w:val="single" w:sz="4" w:space="0" w:color="auto"/>
      </w:pBdr>
    </w:pPr>
    <w:rPr>
      <w:sz w:val="16"/>
    </w:rPr>
  </w:style>
  <w:style w:type="paragraph" w:customStyle="1" w:styleId="RecipientAdresse">
    <w:name w:val="Recipient_Adresse"/>
    <w:basedOn w:val="Text"/>
    <w:qFormat/>
    <w:rsid w:val="005576EF"/>
  </w:style>
  <w:style w:type="paragraph" w:customStyle="1" w:styleId="Absenderblock">
    <w:name w:val="Absenderblock"/>
    <w:basedOn w:val="RecipientAdresse"/>
    <w:qFormat/>
    <w:rsid w:val="004444C4"/>
  </w:style>
  <w:style w:type="paragraph" w:customStyle="1" w:styleId="Absenderblocklinks">
    <w:name w:val="Absenderblock_links"/>
    <w:basedOn w:val="Absenderblock"/>
    <w:qFormat/>
    <w:rsid w:val="008C2361"/>
    <w:pPr>
      <w:framePr w:hSpace="142" w:wrap="around" w:vAnchor="text" w:hAnchor="page" w:x="365" w:y="1"/>
      <w:suppressOverlap/>
      <w:jc w:val="righ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C64EE3"/>
    <w:rPr>
      <w:color w:val="808080"/>
      <w:lang w:val="de-CH"/>
    </w:rPr>
  </w:style>
  <w:style w:type="paragraph" w:customStyle="1" w:styleId="Seitennummerierung">
    <w:name w:val="Seitennummerierung"/>
    <w:basedOn w:val="Standard"/>
    <w:qFormat/>
    <w:rsid w:val="00B20C8D"/>
    <w:rPr>
      <w:sz w:val="16"/>
    </w:rPr>
  </w:style>
  <w:style w:type="paragraph" w:customStyle="1" w:styleId="Signatures">
    <w:name w:val="Signatures"/>
    <w:basedOn w:val="Text"/>
    <w:qFormat/>
    <w:rsid w:val="00605CB3"/>
    <w:rPr>
      <w:lang w:val="en-US"/>
    </w:rPr>
  </w:style>
  <w:style w:type="paragraph" w:customStyle="1" w:styleId="Anmerkung">
    <w:name w:val="Anmerkung"/>
    <w:basedOn w:val="Text"/>
    <w:next w:val="Text"/>
    <w:qFormat/>
    <w:rsid w:val="006C3F47"/>
    <w:pPr>
      <w:pBdr>
        <w:bottom w:val="single" w:sz="4" w:space="1" w:color="auto"/>
      </w:pBdr>
    </w:pPr>
    <w:rPr>
      <w:b/>
      <w:lang w:val="en-US"/>
    </w:rPr>
  </w:style>
  <w:style w:type="paragraph" w:customStyle="1" w:styleId="AnmerkungText">
    <w:name w:val="AnmerkungText"/>
    <w:basedOn w:val="Text"/>
    <w:next w:val="Text"/>
    <w:qFormat/>
    <w:rsid w:val="00BA6DEF"/>
    <w:rPr>
      <w:b/>
    </w:rPr>
  </w:style>
  <w:style w:type="paragraph" w:styleId="Textkrper">
    <w:name w:val="Body Text"/>
    <w:basedOn w:val="Standard"/>
    <w:link w:val="TextkrperZchn"/>
    <w:uiPriority w:val="1"/>
    <w:qFormat/>
    <w:rsid w:val="005E340E"/>
    <w:pPr>
      <w:widowControl w:val="0"/>
      <w:autoSpaceDE w:val="0"/>
      <w:autoSpaceDN w:val="0"/>
      <w:adjustRightInd/>
      <w:snapToGrid/>
      <w:spacing w:line="240" w:lineRule="auto"/>
    </w:pPr>
    <w:rPr>
      <w:rFonts w:ascii="Calibri" w:eastAsia="Calibri" w:hAnsi="Calibri" w:cs="Calibri"/>
      <w:szCs w:val="20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5E340E"/>
    <w:rPr>
      <w:rFonts w:ascii="Calibri" w:eastAsia="Calibri" w:hAnsi="Calibri" w:cs="Calibri"/>
      <w:lang w:val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F0614-90AC-45B2-847A-40C74A2470DD}"/>
      </w:docPartPr>
      <w:docPartBody>
        <w:p w:rsidR="004824D3" w:rsidRDefault="00EF56E8">
          <w:r w:rsidRPr="002F55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16D7F33F24C0DB3A582271EDBC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4C5D0-CF3A-4869-B683-830E508DA65F}"/>
      </w:docPartPr>
      <w:docPartBody>
        <w:p w:rsidR="004824D3" w:rsidRDefault="004824D3" w:rsidP="004824D3">
          <w:pPr>
            <w:pStyle w:val="55616D7F33F24C0DB3A582271EDBCE521"/>
          </w:pPr>
          <w:r w:rsidRPr="00AC6A50">
            <w:rPr>
              <w:rStyle w:val="Platzhaltertext"/>
            </w:rPr>
            <w:t>Text einzugeben</w:t>
          </w:r>
        </w:p>
      </w:docPartBody>
    </w:docPart>
    <w:docPart>
      <w:docPartPr>
        <w:name w:val="0D88894356C14F64A8D377827485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8B1F-B25B-4369-9969-257AD9BED55D}"/>
      </w:docPartPr>
      <w:docPartBody>
        <w:p w:rsidR="004824D3" w:rsidRDefault="004824D3" w:rsidP="004824D3">
          <w:pPr>
            <w:pStyle w:val="0D88894356C14F64A8D377827485BAB91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B2FA59D2478A447BBB262C4CFFE39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2F642-94CB-4D66-8AB7-F8E8A64558E0}"/>
      </w:docPartPr>
      <w:docPartBody>
        <w:p w:rsidR="004824D3" w:rsidRDefault="004824D3" w:rsidP="004824D3">
          <w:pPr>
            <w:pStyle w:val="B2FA59D2478A447BBB262C4CFFE393991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8ACAA7ABFD4E48D2A41B765F2AE5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160C-49B7-4DAE-8597-755451DCBDD7}"/>
      </w:docPartPr>
      <w:docPartBody>
        <w:p w:rsidR="00F319E1" w:rsidRDefault="004824D3" w:rsidP="004824D3">
          <w:pPr>
            <w:pStyle w:val="8ACAA7ABFD4E48D2A41B765F2AE5B7DB"/>
          </w:pPr>
          <w:r w:rsidRPr="00AC6A50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F1B0D9283BB947408D954B65AD72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47ED-9FB7-49E8-BF33-34D74BA2C3A9}"/>
      </w:docPartPr>
      <w:docPartBody>
        <w:p w:rsidR="00F319E1" w:rsidRDefault="004824D3" w:rsidP="004824D3">
          <w:pPr>
            <w:pStyle w:val="F1B0D9283BB947408D954B65AD723D20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CD0EB6B1124B4E32BD1BF33785ED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03185-A6E3-4B7C-A74B-26FC057732E5}"/>
      </w:docPartPr>
      <w:docPartBody>
        <w:p w:rsidR="00F319E1" w:rsidRDefault="004824D3" w:rsidP="004824D3">
          <w:pPr>
            <w:pStyle w:val="CD0EB6B1124B4E32BD1BF33785EDAF7C"/>
          </w:pPr>
          <w:r w:rsidRPr="00AC6A50">
            <w:rPr>
              <w:rStyle w:val="Platzhaltertext"/>
              <w:rFonts w:ascii="Arial" w:hAnsi="Arial" w:cs="Arial"/>
            </w:rPr>
            <w:t>Text eingeben.</w:t>
          </w:r>
        </w:p>
      </w:docPartBody>
    </w:docPart>
    <w:docPart>
      <w:docPartPr>
        <w:name w:val="DA369ECFD3774087AF22D4132512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8FC8-A80F-45E7-8610-DA9970FEB8B0}"/>
      </w:docPartPr>
      <w:docPartBody>
        <w:p w:rsidR="00F319E1" w:rsidRDefault="004824D3" w:rsidP="004824D3">
          <w:pPr>
            <w:pStyle w:val="DA369ECFD3774087AF22D4132512CE79"/>
          </w:pPr>
          <w:r w:rsidRPr="00AC6A50">
            <w:rPr>
              <w:rStyle w:val="Platzhaltertext"/>
              <w:rFonts w:ascii="Arial" w:hAnsi="Arial" w:cs="Arial"/>
            </w:rPr>
            <w:t>Text eingeben.</w:t>
          </w:r>
        </w:p>
      </w:docPartBody>
    </w:docPart>
    <w:docPart>
      <w:docPartPr>
        <w:name w:val="25954400237746B990E2A3A4EFAE9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08C4-C6FC-4EA0-8130-D75E96BB3C6D}"/>
      </w:docPartPr>
      <w:docPartBody>
        <w:p w:rsidR="00F319E1" w:rsidRDefault="004824D3" w:rsidP="004824D3">
          <w:pPr>
            <w:pStyle w:val="25954400237746B990E2A3A4EFAE94A1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7CEA4E41634D445B94EDD1F31E5CC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3E1AB-1BBA-4826-8E42-56CFA6AA3964}"/>
      </w:docPartPr>
      <w:docPartBody>
        <w:p w:rsidR="00F319E1" w:rsidRDefault="004824D3" w:rsidP="004824D3">
          <w:pPr>
            <w:pStyle w:val="7CEA4E41634D445B94EDD1F31E5CCC18"/>
          </w:pPr>
          <w:r w:rsidRPr="00AC6A50">
            <w:rPr>
              <w:rStyle w:val="Platzhaltertext"/>
              <w:rFonts w:cs="Arial"/>
            </w:rPr>
            <w:t>Name der Organisation eingeben.</w:t>
          </w:r>
        </w:p>
      </w:docPartBody>
    </w:docPart>
    <w:docPart>
      <w:docPartPr>
        <w:name w:val="CC606272E36A43ACA3390E3550E2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0A1B-B2B3-4666-A11A-B4324AA5DA37}"/>
      </w:docPartPr>
      <w:docPartBody>
        <w:p w:rsidR="00F319E1" w:rsidRDefault="004824D3" w:rsidP="004824D3">
          <w:pPr>
            <w:pStyle w:val="CC606272E36A43ACA3390E3550E237FE"/>
          </w:pPr>
          <w:r w:rsidRPr="00AC6A50">
            <w:rPr>
              <w:rStyle w:val="Platzhaltertext"/>
              <w:rFonts w:cs="Arial"/>
            </w:rPr>
            <w:t>Namen eingeben.</w:t>
          </w:r>
        </w:p>
      </w:docPartBody>
    </w:docPart>
    <w:docPart>
      <w:docPartPr>
        <w:name w:val="14E7DB7D012F4B75868AB4A766E7A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01075-88E8-4D8A-AAAA-2ADE1067C06A}"/>
      </w:docPartPr>
      <w:docPartBody>
        <w:p w:rsidR="00F319E1" w:rsidRDefault="004824D3" w:rsidP="004824D3">
          <w:pPr>
            <w:pStyle w:val="14E7DB7D012F4B75868AB4A766E7ACE8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2A686C781239455A9C3CA75C81CB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ED3B6-24BC-4142-9A95-E1D9C4F4E766}"/>
      </w:docPartPr>
      <w:docPartBody>
        <w:p w:rsidR="00F319E1" w:rsidRDefault="004824D3" w:rsidP="004824D3">
          <w:pPr>
            <w:pStyle w:val="2A686C781239455A9C3CA75C81CB7E3B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B903BA6D990942BABB42D3EA7095E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A9E7E-2B96-4815-9CEF-B53E1A9B7AEB}"/>
      </w:docPartPr>
      <w:docPartBody>
        <w:p w:rsidR="00F319E1" w:rsidRDefault="004824D3" w:rsidP="004824D3">
          <w:pPr>
            <w:pStyle w:val="B903BA6D990942BABB42D3EA7095EF16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3A424C4F63CF4BE2923032C27E28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ACE3C-DC77-438D-9AFA-EB422DF962F5}"/>
      </w:docPartPr>
      <w:docPartBody>
        <w:p w:rsidR="00F319E1" w:rsidRDefault="004824D3" w:rsidP="004824D3">
          <w:pPr>
            <w:pStyle w:val="3A424C4F63CF4BE2923032C27E2888BA"/>
          </w:pPr>
          <w:r w:rsidRPr="002F55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F69C2E62241B295D9BDDCF5318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D490-4B95-474F-B1AF-841D479E373A}"/>
      </w:docPartPr>
      <w:docPartBody>
        <w:p w:rsidR="00F319E1" w:rsidRDefault="004824D3" w:rsidP="004824D3">
          <w:pPr>
            <w:pStyle w:val="4FDF69C2E62241B295D9BDDCF5318745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55C4E07FEA2F4142B526E9BBAB51D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9599-170C-D643-85B9-EE0270395EA4}"/>
      </w:docPartPr>
      <w:docPartBody>
        <w:p w:rsidR="001B34F3" w:rsidRDefault="002A3143" w:rsidP="002A3143">
          <w:pPr>
            <w:pStyle w:val="55C4E07FEA2F4142B526E9BBAB51D2ED"/>
          </w:pPr>
          <w:r w:rsidRPr="002F55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595EC0E1209418D546B45E053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0AC26-2E6B-5749-92EC-50CB312655AC}"/>
      </w:docPartPr>
      <w:docPartBody>
        <w:p w:rsidR="001B34F3" w:rsidRDefault="002A3143" w:rsidP="002A3143">
          <w:pPr>
            <w:pStyle w:val="3E0595EC0E1209418D546B45E0532903"/>
          </w:pPr>
          <w:r w:rsidRPr="00AC6A50">
            <w:rPr>
              <w:rStyle w:val="Platzhaltertext"/>
              <w:rFonts w:cs="Arial"/>
            </w:rPr>
            <w:t>Datum von … bis eingeben</w:t>
          </w:r>
        </w:p>
      </w:docPartBody>
    </w:docPart>
    <w:docPart>
      <w:docPartPr>
        <w:name w:val="111E77180EDAF7459DB4B58B15FB2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A7BCB-EEED-344E-BC63-16F60C87250F}"/>
      </w:docPartPr>
      <w:docPartBody>
        <w:p w:rsidR="001B34F3" w:rsidRDefault="002A3143" w:rsidP="002A3143">
          <w:pPr>
            <w:pStyle w:val="111E77180EDAF7459DB4B58B15FB24A2"/>
          </w:pPr>
          <w:r w:rsidRPr="00AC6A50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DC434BC2C981F4A9FAD7C0A0B308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175BB-2EB0-314A-B683-69B4636EA7CB}"/>
      </w:docPartPr>
      <w:docPartBody>
        <w:p w:rsidR="001B34F3" w:rsidRDefault="002A3143" w:rsidP="002A3143">
          <w:pPr>
            <w:pStyle w:val="9DC434BC2C981F4A9FAD7C0A0B308AD7"/>
          </w:pPr>
          <w:r w:rsidRPr="00AC6A50">
            <w:rPr>
              <w:rStyle w:val="Platzhaltertext"/>
              <w:rFonts w:cs="Arial"/>
            </w:rPr>
            <w:t xml:space="preserve">Text </w:t>
          </w:r>
        </w:p>
      </w:docPartBody>
    </w:docPart>
    <w:docPart>
      <w:docPartPr>
        <w:name w:val="2A38B06D3B39AA4295613B188B37D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56BDE-B456-B940-91EE-9FA2F449BD05}"/>
      </w:docPartPr>
      <w:docPartBody>
        <w:p w:rsidR="001B34F3" w:rsidRDefault="002A3143" w:rsidP="002A3143">
          <w:pPr>
            <w:pStyle w:val="2A38B06D3B39AA4295613B188B37D9D1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  <w:docPart>
      <w:docPartPr>
        <w:name w:val="6FD1BD2F7277564DBB5C8A0DF6286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5F606-B45B-D946-AFC1-529DABB8A804}"/>
      </w:docPartPr>
      <w:docPartBody>
        <w:p w:rsidR="001B34F3" w:rsidRDefault="002A3143" w:rsidP="002A3143">
          <w:pPr>
            <w:pStyle w:val="6FD1BD2F7277564DBB5C8A0DF6286555"/>
          </w:pPr>
          <w:r w:rsidRPr="00AC6A50">
            <w:rPr>
              <w:rStyle w:val="Platzhaltertext"/>
              <w:rFonts w:cs="Arial"/>
            </w:rPr>
            <w:t>Tag/Stunden eingeben.</w:t>
          </w:r>
        </w:p>
      </w:docPartBody>
    </w:docPart>
    <w:docPart>
      <w:docPartPr>
        <w:name w:val="059B229BE80DF44F9126FAC879C6D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8905-EE75-9244-ADA7-7DB61A84E9E8}"/>
      </w:docPartPr>
      <w:docPartBody>
        <w:p w:rsidR="001B34F3" w:rsidRDefault="002A3143" w:rsidP="002A3143">
          <w:pPr>
            <w:pStyle w:val="059B229BE80DF44F9126FAC879C6D62F"/>
          </w:pPr>
          <w:r w:rsidRPr="00AC6A50">
            <w:rPr>
              <w:rStyle w:val="Platzhaltertext"/>
              <w:rFonts w:cs="Arial"/>
            </w:rPr>
            <w:t>Tag/Stunden eingeben.</w:t>
          </w:r>
        </w:p>
      </w:docPartBody>
    </w:docPart>
    <w:docPart>
      <w:docPartPr>
        <w:name w:val="41CE389F1C512041B9DBFCD1E49C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1AC06-6327-384C-8FFB-1A9618DABAC0}"/>
      </w:docPartPr>
      <w:docPartBody>
        <w:p w:rsidR="001B34F3" w:rsidRDefault="002A3143" w:rsidP="002A3143">
          <w:pPr>
            <w:pStyle w:val="41CE389F1C512041B9DBFCD1E49CCE60"/>
          </w:pPr>
          <w:r w:rsidRPr="00AC6A50">
            <w:rPr>
              <w:rStyle w:val="Platzhaltertext"/>
              <w:rFonts w:ascii="Arial" w:hAnsi="Arial" w:cs="Arial"/>
            </w:rPr>
            <w:t>Text eingeben.</w:t>
          </w:r>
        </w:p>
      </w:docPartBody>
    </w:docPart>
    <w:docPart>
      <w:docPartPr>
        <w:name w:val="4211F20FB13C1F46B04A9FFC852C3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40AEC-16AB-0D42-87E4-081623E9A9EE}"/>
      </w:docPartPr>
      <w:docPartBody>
        <w:p w:rsidR="001B34F3" w:rsidRDefault="002A3143" w:rsidP="002A3143">
          <w:pPr>
            <w:pStyle w:val="4211F20FB13C1F46B04A9FFC852C314C"/>
          </w:pPr>
          <w:r w:rsidRPr="00AC6A50">
            <w:rPr>
              <w:rStyle w:val="Platzhaltertext"/>
              <w:rFonts w:cs="Arial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utadella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iutadella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8"/>
    <w:rsid w:val="001B34F3"/>
    <w:rsid w:val="002A3143"/>
    <w:rsid w:val="004824D3"/>
    <w:rsid w:val="00830F92"/>
    <w:rsid w:val="008E7E2B"/>
    <w:rsid w:val="00EF56E8"/>
    <w:rsid w:val="00F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143"/>
    <w:rPr>
      <w:color w:val="808080"/>
      <w:lang w:val="de-CH"/>
    </w:rPr>
  </w:style>
  <w:style w:type="paragraph" w:customStyle="1" w:styleId="55C4E07FEA2F4142B526E9BBAB51D2ED">
    <w:name w:val="55C4E07FEA2F4142B526E9BBAB51D2ED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3E0595EC0E1209418D546B45E0532903">
    <w:name w:val="3E0595EC0E1209418D546B45E0532903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111E77180EDAF7459DB4B58B15FB24A2">
    <w:name w:val="111E77180EDAF7459DB4B58B15FB24A2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9DC434BC2C981F4A9FAD7C0A0B308AD7">
    <w:name w:val="9DC434BC2C981F4A9FAD7C0A0B308AD7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2A38B06D3B39AA4295613B188B37D9D1">
    <w:name w:val="2A38B06D3B39AA4295613B188B37D9D1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6FD1BD2F7277564DBB5C8A0DF6286555">
    <w:name w:val="6FD1BD2F7277564DBB5C8A0DF6286555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059B229BE80DF44F9126FAC879C6D62F">
    <w:name w:val="059B229BE80DF44F9126FAC879C6D62F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41CE389F1C512041B9DBFCD1E49CCE60">
    <w:name w:val="41CE389F1C512041B9DBFCD1E49CCE60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8ACAA7ABFD4E48D2A41B765F2AE5B7DB">
    <w:name w:val="8ACAA7ABFD4E48D2A41B765F2AE5B7DB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B0D9283BB947408D954B65AD723D20">
    <w:name w:val="F1B0D9283BB947408D954B65AD723D20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B6B1124B4E32BD1BF33785EDAF7C">
    <w:name w:val="CD0EB6B1124B4E32BD1BF33785EDAF7C"/>
    <w:rsid w:val="00482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de-CH"/>
    </w:rPr>
  </w:style>
  <w:style w:type="paragraph" w:customStyle="1" w:styleId="DA369ECFD3774087AF22D4132512CE79">
    <w:name w:val="DA369ECFD3774087AF22D4132512CE79"/>
    <w:rsid w:val="00482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de-CH"/>
    </w:rPr>
  </w:style>
  <w:style w:type="paragraph" w:customStyle="1" w:styleId="25954400237746B990E2A3A4EFAE94A1">
    <w:name w:val="25954400237746B990E2A3A4EFAE94A1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CEA4E41634D445B94EDD1F31E5CCC18">
    <w:name w:val="7CEA4E41634D445B94EDD1F31E5CCC18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C606272E36A43ACA3390E3550E237FE">
    <w:name w:val="CC606272E36A43ACA3390E3550E237FE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D88894356C14F64A8D377827485BAB91">
    <w:name w:val="0D88894356C14F64A8D377827485BAB91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4E7DB7D012F4B75868AB4A766E7ACE8">
    <w:name w:val="14E7DB7D012F4B75868AB4A766E7ACE8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686C781239455A9C3CA75C81CB7E3B">
    <w:name w:val="2A686C781239455A9C3CA75C81CB7E3B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903BA6D990942BABB42D3EA7095EF16">
    <w:name w:val="B903BA6D990942BABB42D3EA7095EF16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211F20FB13C1F46B04A9FFC852C314C">
    <w:name w:val="4211F20FB13C1F46B04A9FFC852C314C"/>
    <w:rsid w:val="002A3143"/>
    <w:pPr>
      <w:spacing w:after="0" w:line="240" w:lineRule="auto"/>
    </w:pPr>
    <w:rPr>
      <w:sz w:val="24"/>
      <w:szCs w:val="24"/>
      <w:lang w:eastAsia="de-DE"/>
    </w:rPr>
  </w:style>
  <w:style w:type="paragraph" w:customStyle="1" w:styleId="B2FA59D2478A447BBB262C4CFFE393991">
    <w:name w:val="B2FA59D2478A447BBB262C4CFFE393991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5616D7F33F24C0DB3A582271EDBCE521">
    <w:name w:val="55616D7F33F24C0DB3A582271EDBCE521"/>
    <w:rsid w:val="004824D3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A424C4F63CF4BE2923032C27E2888BA">
    <w:name w:val="3A424C4F63CF4BE2923032C27E2888BA"/>
    <w:rsid w:val="004824D3"/>
  </w:style>
  <w:style w:type="paragraph" w:customStyle="1" w:styleId="4FDF69C2E62241B295D9BDDCF5318745">
    <w:name w:val="4FDF69C2E62241B295D9BDDCF5318745"/>
    <w:rsid w:val="00482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</officeatwork>
</file>

<file path=customXml/item3.xml><?xml version="1.0" encoding="utf-8"?>
<officeatwork xmlns="http://schemas.officeatwork.com/MasterProperties">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>
  <Contactperson.Name> </Contactperson.Name>
  <Organisation.Organisation>Sekundarschule</Organisation.Organisation>
  <Contactperson.DirectPhone>​</Contactperson.DirectPhone>
  <Organisation.Email>schulleitung.sekundarschule@schule-rueti.ch</Organisation.Email>
  <Organisation.AdressSingleLine>Sekundarschule, Spitalstrasse 20, 8630 Rüti ZH</Organisation.AdressSingleLine>
  <Doc.Kontaktperson>​</Doc.Kontaktperson>
  <Doc.Direktwahl>​</Doc.Direktwahl>
  <Sig1>
</Sig1>
  <Sig2>
</Sig2>
  <Doc.Organisation>Abteilung</Doc.Organisation>
  <Doc.Email>Email</Doc.Email>
  <FZ_Organisation_Telefon_Internet>Tel 055 251 33 80
schulverwaltung@schule-rueti.ch
www.schule-rueti.ch</FZ_Organisation_Telefon_Internet>
  <FZ_Organisation_Organisation_Address3>Schulverwaltung
Breitenhofstrasse 30
8630 Rüti ZH</FZ_Organisation_Organisation_Address3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7502-B821-43DD-A97A-8C481EDA18E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2C6CFC4-E56C-4393-A01A-DA3F6CA73CB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2C95372-7C3A-4DD3-B813-6805BE19B4A7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879DE18-22DB-4116-95CB-EC271C7BD26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B71B79E6-A250-4102-8353-5D9407E6DDE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5122A59-6016-42AB-AAD8-FCB94364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A4_hoch</vt:lpstr>
      <vt:lpstr>DocumentType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A4_hoch</dc:title>
  <dc:subject/>
  <dc:creator>Müller Melanie</dc:creator>
  <cp:keywords/>
  <dc:description/>
  <cp:lastModifiedBy>Alexandra Friedrich</cp:lastModifiedBy>
  <cp:revision>2</cp:revision>
  <cp:lastPrinted>2022-11-01T15:43:00Z</cp:lastPrinted>
  <dcterms:created xsi:type="dcterms:W3CDTF">2022-11-07T13:08:00Z</dcterms:created>
  <dcterms:modified xsi:type="dcterms:W3CDTF">2022-11-07T13:08:00Z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/>
  </property>
  <property fmtid="{D5CDD505-2E9C-101B-9397-08002B2CF9AE}" pid="3" name="Organisation.Address1">
    <vt:lpwstr>Spitalstrasse 20</vt:lpwstr>
  </property>
  <property fmtid="{D5CDD505-2E9C-101B-9397-08002B2CF9AE}" pid="4" name="Organisation.Address2">
    <vt:lpwstr/>
  </property>
  <property fmtid="{D5CDD505-2E9C-101B-9397-08002B2CF9AE}" pid="5" name="Organisation.PLZ">
    <vt:lpwstr>8630</vt:lpwstr>
  </property>
  <property fmtid="{D5CDD505-2E9C-101B-9397-08002B2CF9AE}" pid="6" name="Organisation.Telefon">
    <vt:lpwstr>055 250 50 74</vt:lpwstr>
  </property>
  <property fmtid="{D5CDD505-2E9C-101B-9397-08002B2CF9AE}" pid="7" name="Organisation.Fax">
    <vt:lpwstr/>
  </property>
  <property fmtid="{D5CDD505-2E9C-101B-9397-08002B2CF9AE}" pid="8" name="Organisation.Email">
    <vt:lpwstr>schulleitung.sekundarschule@schule-rueti.ch</vt:lpwstr>
  </property>
  <property fmtid="{D5CDD505-2E9C-101B-9397-08002B2CF9AE}" pid="9" name="Organisation.Internet">
    <vt:lpwstr>www.schule-rueti.ch</vt:lpwstr>
  </property>
  <property fmtid="{D5CDD505-2E9C-101B-9397-08002B2CF9AE}" pid="10" name="Doc.Phone">
    <vt:lpwstr>Telefon</vt:lpwstr>
  </property>
  <property fmtid="{D5CDD505-2E9C-101B-9397-08002B2CF9AE}" pid="11" name="Doc.Fax">
    <vt:lpwstr>Telefax</vt:lpwstr>
  </property>
  <property fmtid="{D5CDD505-2E9C-101B-9397-08002B2CF9AE}" pid="12" name="Doc.Email">
    <vt:lpwstr>E-Mail</vt:lpwstr>
  </property>
  <property fmtid="{D5CDD505-2E9C-101B-9397-08002B2CF9AE}" pid="13" name="Doc.Internet">
    <vt:lpwstr>Internet</vt:lpwstr>
  </property>
  <property fmtid="{D5CDD505-2E9C-101B-9397-08002B2CF9AE}" pid="14" name="Doc.Date">
    <vt:lpwstr>Datum</vt:lpwstr>
  </property>
  <property fmtid="{D5CDD505-2E9C-101B-9397-08002B2CF9AE}" pid="15" name="Contactperson.Name">
    <vt:lpwstr/>
  </property>
  <property fmtid="{D5CDD505-2E9C-101B-9397-08002B2CF9AE}" pid="16" name="Contactperson.DirectPhone">
    <vt:lpwstr/>
  </property>
  <property fmtid="{D5CDD505-2E9C-101B-9397-08002B2CF9AE}" pid="17" name="Contactperson.EMail">
    <vt:lpwstr/>
  </property>
  <property fmtid="{D5CDD505-2E9C-101B-9397-08002B2CF9AE}" pid="18" name="Doc.Contactperson">
    <vt:lpwstr>Kontaktperson</vt:lpwstr>
  </property>
  <property fmtid="{D5CDD505-2E9C-101B-9397-08002B2CF9AE}" pid="19" name="Doc.DirectPhone">
    <vt:lpwstr>Direktwahl</vt:lpwstr>
  </property>
  <property fmtid="{D5CDD505-2E9C-101B-9397-08002B2CF9AE}" pid="20" name="Doc.Subject">
    <vt:lpwstr>[Betreff]</vt:lpwstr>
  </property>
  <property fmtid="{D5CDD505-2E9C-101B-9397-08002B2CF9AE}" pid="21" name="Recipient.Introduction">
    <vt:lpwstr/>
  </property>
  <property fmtid="{D5CDD505-2E9C-101B-9397-08002B2CF9AE}" pid="22" name="Doc.Text">
    <vt:lpwstr>[Text]</vt:lpwstr>
  </property>
  <property fmtid="{D5CDD505-2E9C-101B-9397-08002B2CF9AE}" pid="23" name="Recipient.Closing">
    <vt:lpwstr/>
  </property>
  <property fmtid="{D5CDD505-2E9C-101B-9397-08002B2CF9AE}" pid="24" name="Organisation.Organisation">
    <vt:lpwstr>Sekundarschule</vt:lpwstr>
  </property>
  <property fmtid="{D5CDD505-2E9C-101B-9397-08002B2CF9AE}" pid="25" name="Organisation.City">
    <vt:lpwstr>Rüti</vt:lpwstr>
  </property>
  <property fmtid="{D5CDD505-2E9C-101B-9397-08002B2CF9AE}" pid="26" name="Signature1.Name">
    <vt:lpwstr/>
  </property>
  <property fmtid="{D5CDD505-2E9C-101B-9397-08002B2CF9AE}" pid="27" name="Signature2.Name">
    <vt:lpwstr/>
  </property>
  <property fmtid="{D5CDD505-2E9C-101B-9397-08002B2CF9AE}" pid="28" name="Signature1.Function">
    <vt:lpwstr/>
  </property>
  <property fmtid="{D5CDD505-2E9C-101B-9397-08002B2CF9AE}" pid="29" name="Signature2.Function">
    <vt:lpwstr/>
  </property>
  <property fmtid="{D5CDD505-2E9C-101B-9397-08002B2CF9AE}" pid="30" name="Organisation.Absender">
    <vt:lpwstr>Sekundarschule</vt:lpwstr>
  </property>
  <property fmtid="{D5CDD505-2E9C-101B-9397-08002B2CF9AE}" pid="31" name="YesNo.YesNoText">
    <vt:lpwstr/>
  </property>
  <property fmtid="{D5CDD505-2E9C-101B-9397-08002B2CF9AE}" pid="32" name="Organisation.Kanton">
    <vt:lpwstr>ZH</vt:lpwstr>
  </property>
  <property fmtid="{D5CDD505-2E9C-101B-9397-08002B2CF9AE}" pid="33" name="Signature1.Vorname">
    <vt:lpwstr/>
  </property>
  <property fmtid="{D5CDD505-2E9C-101B-9397-08002B2CF9AE}" pid="34" name="Signature2.Vorname">
    <vt:lpwstr/>
  </property>
  <property fmtid="{D5CDD505-2E9C-101B-9397-08002B2CF9AE}" pid="35" name="Contactperson.Vorname">
    <vt:lpwstr/>
  </property>
  <property fmtid="{D5CDD505-2E9C-101B-9397-08002B2CF9AE}" pid="36" name="Doc.Enclosures">
    <vt:lpwstr>Beilagen</vt:lpwstr>
  </property>
  <property fmtid="{D5CDD505-2E9C-101B-9397-08002B2CF9AE}" pid="37" name="CustomField.Enclosures">
    <vt:lpwstr/>
  </property>
  <property fmtid="{D5CDD505-2E9C-101B-9397-08002B2CF9AE}" pid="38" name="CustomField.KopienAn">
    <vt:lpwstr/>
  </property>
  <property fmtid="{D5CDD505-2E9C-101B-9397-08002B2CF9AE}" pid="39" name="Recipient.DeliveryOption">
    <vt:lpwstr/>
  </property>
  <property fmtid="{D5CDD505-2E9C-101B-9397-08002B2CF9AE}" pid="40" name="Organisation.AdressSingleLine">
    <vt:lpwstr>Sekundarschule, Spitalstrasse 20, 8630 Rüti ZH</vt:lpwstr>
  </property>
</Properties>
</file>